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cea7" w14:textId="545c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Корнеевского сельского округа Бухар-Жырауского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12 июня 2015 года № 25/06. Зарегистрировано Департаментом юстиции Карагандинской области 22 июня 2015 года № 3292. Утратило силу постановлением акимата Бухар-Жырауского района Карагандинской области от 13 апреля 2016 года № 11/61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13.04.2016 № 11/61.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Корнеевского сельского округа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июня 2015 года № 25/06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Корнеевского сельского округа Бухар-Жырауского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Корнеевского сельского округа Бухар - Жырауского района Карагандинской области"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100412, Карагандинская область, Бухар-Жырауский район, Корнеевский сельский округ, село Корнеевка, улица Целинная 33.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Корнеевского сельского округа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установленном законодательством порядке поощряет работников аппарата акима сельского округа и налагает на них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 в аппарате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личный прием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