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eef5" w14:textId="62de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14 марта 2014 года № 09/01 "Об установлении карантина на территории села Актобе Актобинского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6 августа 2015 года № 32/03. Зарегистрировано Департаментом юстиции Карагандинской области 4 сентября 2015 года № 3396. Утратило силу постановлением акимата Бухар-Жырауского района Карагандинской области от 27 ноября 2015 года № 46/02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27.11.2015 № 46/02.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2013 года № 814 "Об утверждении Ветеринарных (ветеринарно-санитарных) правил",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марта 2014 года № 09/01 "Об установлении карантина на территории села Актобе Актобинского сельского округа" (зарегистрировано в Реестре государственной регистрации нормативных правовых актов № 2562, опубликовано в районной газете "Бұқар жырау жаршысы" от 22 марта 2014 года № 11 (1045), в информационно – правовой системе "Әділет" 25 апреля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2013 года № 814 "Об утверждении Ветеринарных (ветеринарно-санитарных) правил",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"Отдел ветеринарии Бухар–Жырауского района" в целях недопущения распространения заразного заболевания животных, достижения ветеринарно–санитарного благополучия в эпизоотическом очаге и неблагополучном пункте провести необходимые ветеринарные мероприятия,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Контроль за выполнением данного постановления возложить на заместителя акима района Әли Асхата Сағадиұлы".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данного постановления возложить на заместителя акима района Әли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постановления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Бухар–Жырауского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2"/>
        <w:gridCol w:w="4168"/>
      </w:tblGrid>
      <w:tr>
        <w:trPr>
          <w:trHeight w:val="30" w:hRule="atLeast"/>
        </w:trPr>
        <w:tc>
          <w:tcPr>
            <w:tcW w:w="7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"Бухар 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bookmarkEnd w:id="3"/>
        </w:tc>
        <w:tc>
          <w:tcPr>
            <w:tcW w:w="4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______________________</w:t>
            </w:r>
          </w:p>
          <w:bookmarkEnd w:id="4"/>
        </w:tc>
        <w:tc>
          <w:tcPr>
            <w:tcW w:w="4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06.08.2015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