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d19f" w14:textId="50ad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Бухар-Жырауского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Бухар-Жырауского района Карагандинской области от 5 ноября 2015 года № 5. Зарегистрировано Департаментом юстиции Карагандинской области 7 декабря 2015 года № 3536. Утратило силу решением акима Бухар-Жырауского района Карагандинской области от 6 декабря 2018 года № 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Бухар-Жырауского района Карагандинской области от 06.12.2018 № 2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Бухар-Жырауского района от 5 февраля 2014 года № 2 "Об образовании избирательных участков на территории Бухар-Жырауского района" (зарегистрировано в Реестре государственной регистрации нормативных правовых актов за № 2553, опубликовано в районной газете "Бұқар жырау жаршысы" от 22 марта 2014 года №11 (1045), в информационно – правовой системе "Әділет" 27 марта 2014 года);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Бухар-Жырауского района от 20 марта 2015 года № 2 "О внесении изменений в решение акима района от 5 февраля 2014 года № 2 "Об образовании избирательных участков на территории Бухар-Жырауского района" (зарегистрировано в Реестре государственной регистрации нормативных правовых актов за № 3061, опубликовано в районной газете "Бұқар жырау жаршысы" от 28 марта 2015 года № 12 (1098), в информационно – правовой системе "Әділет" 31 марта 2015 года);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Бухар-Жырауского района от 15 апреля 2015 года № 4 "О внесении изменений в решение акима района от 5 февраля 2014 года № 2 "Об образовании избирательных участков на территории Бухар-Жырауского района" (зарегистрировано в Реестре государственной регистрации нормативных правовых актов за № 3155, опубликовано в районной газете "Бұқар жырау жаршысы" от 25 апреля 2015 года № 16 (1102), опубликовано в информационно – правовой системе "Әділет" 27 апреля 2015 года).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Акпанову Айганым Жолшоровну.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Кобжанов</w:t>
            </w:r>
          </w:p>
          <w:bookmarkEnd w:id="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7"/>
        <w:gridCol w:w="11933"/>
      </w:tblGrid>
      <w:tr>
        <w:trPr>
          <w:trHeight w:val="30" w:hRule="atLeast"/>
        </w:trPr>
        <w:tc>
          <w:tcPr>
            <w:tcW w:w="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ноября 2015 года № 5</w:t>
            </w:r>
          </w:p>
          <w:bookmarkEnd w:id="9"/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Бухар-Жырауского района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Бухар-Жырауского района Карагандинской области от 15.08.2017 № 6-р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63"/>
        <w:gridCol w:w="575"/>
        <w:gridCol w:w="263"/>
        <w:gridCol w:w="664"/>
        <w:gridCol w:w="1009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избирательного участка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участка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Обслуживаемая территория участка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Казыбек би, 52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Нуркена Абдирова: 2, 4, 6, 8, 10, 12,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Казыбек би: 1, 2, 3, 4, 5, 6, 9, 11, 12, 13, 14, 16, 17, 18, 19, 20, 21, 22, 24, 25, 27, 28, 29, 30, 31, 32, 33, 34, 35, 36, 37, 38, 40, 41, 42, 43, 44, 46, 47, 48, 49, 50, 51, 52, 53, 54, 54а, 56, 56а, 58, 60, 62, 62а, 64, 66, 68, 86, 88, 90,70, 63, 65, 67.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Подгорная: 1, 2, 2А, 4, 6, 7, 8, 10, 11, 12, 13, 14, 15, 16, 18, 20,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Ауэзова: 1а, 2а, 2б, 3, 3а, 4, 4а,4б, 4В, 5, 5А, 5Б, 6, 7, 7а, 7В, 7Г, 8, 8А, 9, 10, 11, 13, 13а, 14а, 15, 17, 19, 21, 23, 25, 27, 29, 31.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Джамбула: 1, 2, 3, 4, 6, 8, 9, 10, 10а, 11, 11а, 12, 13, 14, 15, 16, 17, 18, 19, 20, 21, 22, 23, 24, 25, 26, 27, 29, 31, 33, 35, 37, 39.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Мустафина: 1, 2, 3, 4, 5, 6, 7, 8, 9, 10, 11, 12, 13, 14, 15, 16, 17, 17а, 18, 19, 20, 21, 22, 23,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Молодежная: 2, 3, 4, 5, 6, 7, 8, 9, 11, 13, 15, 17, 19, 20, 21,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Юбилейная: 1, 2, 2а, 3, 4, 5, 8, 9, 10, 10а, 11, 12, 12а, 13, 15, 16, 17, 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Механизаторская: 1, 2, 3, 5, 6, 7, 8, 8б, 8г, 9, 10, 11, 12, 13, 14, 15, 16, 17, 18, 19, 20, 21, 23,24, 25, 27, 28, 29, 30, 31, 33, 35, 37, 39, 40, 40а, 41, 41а, 44, 45, 46.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40 лет Казахстана: 2, 3, 4, 5, 6, 7, 8, 9, 10, 11, 12, 13, 14, 15, 16, 17,18, 19, 20, 22, 23, 24, 25, 26, 27, 28, 30, 32, 33,31.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Айтеке би: 1, 2, 3, 4, 5, 7, 8, 9, 10, 11, 12, 13, 14, 15, 16, 17, 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би: 1, 2, 3, 5, 6, 7, 8, 9, 10, 11,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Кузьма Черняева: 1, 2, 3, 4, 4А, 5, 6, 7, 8, 9, 10, 11, 14, 15, 17, 19, 21,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Доскей: 1, 2, 3, 4, 5, 6, 7, 8, 9, 10, 11, 12, 13, 14, 15, 16, 17, 18, 19, 20, 21, 22, 23, 25, 28, 30, 32, 34, 36,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 хана: 1, 2, 2а, 3, 4, 5, 6, 7, 8, 9, 9а, 10, 11, 12, 13, 14, 14а, 15,16, 17,19, 21, 22, 23, 24, 26, 28, 29,32, 33, 35, 37, 39б, 43, 45, 46, 47, 48, 49, 50, 51, 52, 52а, 53, 54.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1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улица Школьная, 12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Ленина: 1, 2, 2а, 3, 5, 6, 7, 8, 9, 11, 12, 13, 14, 15, 16, 17, 18, 19, 20, 21, 22, 23, 24, 25, 26, 27, 28, 29, 30, 31, 33, 40, 42, 43, 44, 45, 46, 47, 48, 51, 52, 55, 56, 57, 58, 59, 60, 63, 64, 66,67, 68, 70, 71, 72, 73 ,74, 75, 76, 77, 78, 79, 80, 81, 82, 83, 84, 85, 86, 87, 88, 89, 90, 91, 92, 93, 94, 95, 97, 99, 100,101, 102, 104, 106, 108, 110, 112, 114, 116, 118, 120, 122, 124, 126, 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Школьная: 1, 2, 3, 4, 5, 7, 8, 9, 10, 11, 13, 14, 15, 16, 19, 21, 50, 52, 101, 103, 105, 108, 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Корнеева: 1, 2, 3, 4, 5, 6, 7, 8, 9, 10, 11, 12, 13, 14, 15, 16, 17, 18, 19, 20, 21, 22, 25, 29, 31, 33, 35, 37, 39, 41,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Бытовая: 1, 2, 3, 4, 5, 6, 7, 8, 9, 10,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Нуркен Абдирова: 1, 2, 3, 4, 5, 6, 7, 8, 9, 10, 11, 12, 13, 14, 15, 16, 17, 18, 19, 20, 21, 22, 23, 24, 25, 26, 27, 28, 29, 30, 31, 32, 33, 34, 35, 36, 37, 38, 39 ,40, 41, 42, 43, 44, 45, 46, 47, 48, 49, 50, 51, 52, 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Мостовая: 1,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  <w:bookmarkEnd w:id="1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улица Мухтара Ауэзова, 1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Абая: 1, 2, 3, 4, 5, 6, 7, 8, 9, 10,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Ауэзова: 2, 3, 4, 5, 6, 8, 10, 11, 12, 13, 14, 15, 16, 17, 19 а, 23, 24, 25, 26, 27, 28, 29, 30, 31,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Таттимбета: 1, 2, 3, 4, 5, 6, 7, 8, 9, 10, 11, 12, 14, 15, 16, 17, 18, 19, 20, 21, 22, 23, 24, 25, 26, 27, 28, 29, 30, 31, 33, 34, 35, 36, 37, 38, 39, 40, 41, 42.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Желтоксан: 1, 2, 3, 4, 6, 7, 8, 9, 10, 11, 12, 13, 14,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Женис: 1, 2, 3,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би: 1, 2, 3, 4, 5, 6, 7, 8, 9.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  <w:bookmarkEnd w:id="1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улица Шоссейная, 30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Северная: 1, 2, 3, 4, 5, 6, 7, 8, 9, 10, 11, 12, 13, 14, 15, 16, 17, 18, 19, 20, 21, 22, 23, 24, 25, 26, 27, 28, 29, 30, 31, 32, 33, 34, 35, 36, 37, 38, 39.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Верхняя: 1, 2, 3, 4, 5, 6, 7, 8, 9, 10, 11, 12, 13, 14, 15, 17, 18, 19, 20, 21, 22, 23, 24, 25, 26, 27, 28, 29, 31, 32, 35, 37, 39, 43, 45, 47, 49, 51, 53, 55, 57, 59, 61, 63, 65, 67, 69, 71.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Степная: 1, 2, 3, 4, 5, 6, 7, 8, 9, 10, 11, 12, 13, 14, 15, 17, 19, 21, 23, 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Средняя: 1, 1а, 2, 3, 4, 5, 6, 6а, 7, 8, 9, 10, 11, 13, 14, 15, 16, 17, 18, 19, 20, 21, 22, 23, 24, 25, 27, 28, 29, 30, 32, 34, 36, 38, 40, 50,52.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Шоссейная: 1, 2, 3, 4, 5, 6, 7, 8, 9, 10, 11, 12,13, 14, 15, 16, 17, 18, 19, 20, 21, 22, 23, 24, 26, 27, 28, 29, 31, 33, 35, 37,39, 41, 43, 45, 47, 48,49, 51,53,55, 57, 59, 61,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Нижняя: 1, 2, 3, 4, 5, 6, 7, 8, 9, 10, 11, 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Школьная: 1, 3, 4, 5, 6, 7, 8,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Торговая: 2, 3, 4, 5, 6, 7, 8, 9, 10, 11, 12, 13, 14, 15, 16, 17, 18, 19, 20, 21, 22, 23, 24, 25, 26, 27, 28, 29, 30, 31, 32, 33, 34, 35, 36, 38.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Набережная: 1, 2, 3, 4, 5, 6, 7, 8, 9, 10, 11, 12, 13, 14, 15, 16, 17, 18, 19, 20, 21, 22, 23, 24, 25, 26, 27, 28, 29, 30.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Подгорная: 1, 2, 3, 4, 5, 6, 7, 8, 9, 10, 11,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Пионерская: 1, 2, 2а, 3, 4, 5, 6, 7, 8, 9, 10, 11, 12, 13, 14, 15, 16, 17, 18, 19, 20, 21, 22, 23, 24, 25, 26, 27.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Шакар Кошкимбаева: 1, 1а, 2, 3, 4, 5, 6, 7, 8, 9, 10, 11, 12, 13, 14, 15, 16, 17, 18, 19, 20, 21, 23, 24, 25, 26, 27, 28, 29, 30, 32, 34, 36, 38, 40, 42, 44, 46, 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Клубная: 1, 1а, 2, 2а, 3, 4, 5, 7, 9, 11, 13,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Восточная: 1, 2, 3, 4, 5, 6, 7, 8, 9, 10, 11, 12, 13, 15,19.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Новостройка: 1, 2, 3, 4, 5, 6, 7, 8, 9, 10, 11, 12, 13, 14, 15, 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Первомайская: 1, 2, 3, 4, 5,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Пролетарская: 1, 2, 3, 4, 5, 7, 9, 11, 13,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Молодежная: 1, 3, 4, 5, 6, 7, 8, 9, 10,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Коммунистическая: 1, 2, 3, 4, 5, 6, 7, 8, 9, 10, 11,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Силовая: 1, 2, 3, 4, 5,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Луговая: 1, 2, 3, 4, 5, 6, 7, 8, 9, 10, 11, 12, 13, 14, 15, 16, 17, 18, 19, 20, 21, 22, 23, 24, 25, 26, 27, 28, 29.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Заречная: 1, 2, 3, 4, 5, 6, 7, 8, 9, 10, 11, 12, 13, 14, 15, 16, 17, 18, 19, 20, 21, 22, 23, 24, 25, 26, 27, 29.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Водительская: 1, 2, 3, 4, 5, 6, 7, 8, 9, 10, 11, 12, 13, 14, 15, 16, 17, 18, 19, 21,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Новая 1,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 1, 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  <w:bookmarkEnd w:id="1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Ленина, 12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Целинная: 1, 2, 3, 4, 5, 6, 7, 8, 9, 10, 11, 12, 13, 14, 15, 17, 18, 19, 20, 21, 22, 23, 25, 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Школьная: 1, 2, 3, 4, 5, 6, 7, 8, 9, 10, 11, 12, 13, 14, 15, 16, 17, 18, 20, 21, 22, 23, 24, 25, 26, 27, 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Парковая: 1, 2, 3, 4, 5, 6, 7, 8, 9, 10, 11, 12, 13, 14, 15, 16, 17, 18, 20, 21, 22, 23,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Парковый: 1, 2, 3, 4, 5, 6, 7, 8, 9,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Набережная: 1, 2, 3, 4, 5, 6, 7, 8, 9, 10, 11, 12, 13, 14, 15, 16, 17, 18, 19, 20.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Ленина: 1, 2, 3, 4, 5, 6, 7, 8, 9, 10, 11, 12, 13, 14, 15, 16, 17, 18, 19,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Механическая: 1, 2, 3, 4, 5, 6, 7, 8, 9, 10, 11, 12,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Заречная: 1, 2, 3, 4, 5, 6, 7, 8, 9, 10, 11,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Советская: 1, 2, 4, 5, 6, 7, 8, 9, 10, 11, 12, 13, 14, 15, 16, 17, 18, 19, 20, 21, 22, 23, 24, 25, 26, 27, 28, 29, 30, 31, 32, 33, 34, 35, 36, 37, 40, 42.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Октябрьская: 1, 2, 4, 6, 8, 10, 12, 14, 16, 18, 20, 22,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Амангельдинская: 1, 2, 3, 4, 5, 6, 7, 8, 9, 10, 11, 12, 14, 16, 18, 20, 22, 24, 26, 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Степная: 1, 2, 3, 4, 5, 6, 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Плотинное.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Тасшоки.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  <w:bookmarkEnd w:id="1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улица Айдильда Кыздарбекова, 20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Жуматаева: 1, 2, 3, 4, 5, 6, 7, 8,10, 11, 12, 13, 14, 15, 16, 17, 18, 19, 20, 21, 23, 24, 25, 27, 29, 31, 33.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Айдильда Кыздарбекова: 1, 2, 3, 4, 5, 6, 7, 8, 10, 12, 14, 16, 18, 19, 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Жумабека Ташенова: 1, 2, 3, 4, 5, 6, 7, 8, 9, 10, 11, 12, 14, 15, 16, 17, 18, 19, 20, 21, 22,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Габидена Мустафина: 1, 3, 4, 5, 6, 7, 8, 9, 10, 11, 12, 14, 15, 16, 17, 18,19, 20, 21, 22, 23, 24, 25, 26, 27, 28, 29, 30, 31, 32, 33, 34, 35, 36, 37, 38, 39, 40, 41,42, 46, 48, 50, 52, 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Кумыс-Кудук: 3, 5, 6, 8, 9, 10,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Жалгыз-Кудук: 1, 3, 4,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Верхний Сокур: 2, 3, 5, 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  <w:bookmarkEnd w:id="1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Доскей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музыкальной школы, улица Доскея, 34-1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Степная: 1, 2, 3, 4, 5, 6, 7, 8, 9, 10, 11, 12, 13, 14, 15, 16, 17, 18, 19, 20, 22а.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Фабричная: 1, 2, 3, 4, 5, 6, 7, 8, 9, 10, 11, 12, 13, 14, 15, 16, 17, 18, 19, 20, 21, 22, 23, 24, 25, 27, 28, 29, 30, 31, 32, 33, 34, 35, 36, 37, 38, 39, 40, 41, 42, 43, 44, 45, 45а, 46, 47, 48, 49, 51, 53, 54, 55, 56, 57, 58, 59, 60, 61, 63.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Садовая: 1, 2, 3, 5, 6, 7, 8, 9, 10, 11, 12, 13, 14, 15, 16, 17, 18, 19, 20, 21,22, 23, 24, 25, 26,27, 27а, 28, 29, 29а,30, 31, 32, 33,35, 37, 37а, 39, 40, 41, 41а, 42, 43, 44, 45, 46, 47, 48, 49,50,51,52, 53, 54, 55, 56, 57, 58, 59, 60,61,62, 63,64, 65,67, 67а, 68, 69, 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Гагарина: 1, 2, 3, 4, 5, 6, 7, 8, 9, 10, 11, 12, 13, 14, 15, 16, 17, 18, 19, 20, 21, 22, 22 а, 23, 24, 25, 26, 27, 28,28 а, 28б, 29, 30, 32, 34, 36.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имени Доскея: 1, 2, 3, 4, 5, 6, 7, 8, 9, 10, 11, 12, 13, 14, 15, 16, 17, 18 а, 19, 20, 21, 22, 23, 24, 25, 26, 27, 28, 29, 29а, 30, 31, 32, 33, 34, 35, 36, 37, 38 а, 39, 40, 43, 44, 45, 46, 47, 48, 49, 50, 51, 52, 53, 54, 55, 56, 57, 59, 61.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Тауелсиздик: 1, 2, 2а, 3, 4, 5, 6, 7, 8, 9, 10, 11, 12, 13, 14, 15, 17, 18, 19, 20, 21, 22, 23, 24, 25, 26, 27, 28, 29, 34, 35, 36, 37, 38, 39, 40, 41, 42, 43, 52, 69, 72, 73, 74, 74а, 75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Мира: 1, 2, 3, 4, 5, 6, 7, 8, 9, 10, 11, 12,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Титова: 1, 1а, 2, 2а, 3, 4, 5, 6, 7, 8, 9, 10, 11, 12, 13, 14, 14а, 15, 16, 17, 18, 19, 20, 20б, 21, 22, 23, 24, 25, 26, 27, 28, 29, 30, 31, 32, 33, 34, 37, 39, 41, 43, 44, 45, 46, 47, 48, 49, 50, 51, 52, 53, 54, 56, 57, 58, 60, 61, 62, 63, 65, 66, 67, 68, 69, 70, 71, 72, 73, 74, 75, 75а, 76, 77, 78, 79, 80, 81, 82, 84, 86, 88, 90, 92.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Асылбековой: 1, 4, 6, 7, 8, 9, 10, 11, 12, 13, 14, 15а, 16, 17, 18, 19, 20, 21а, 22, 23, 24, 26, 27, 28, 29, 30,31, 32, 33,34, 35,36, 37,38, 39, 40, 41, 42, 43, 44, 45, 47, 49, 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Абилхасена: 1, 2, 3, 3а, 5, 6, 7, 8, 9, 10, 11, 14, 15, 15а, 16, 17, 18, 18а, 19, 20, 21, 24, 24а, 26, 28, 30, 32, 32а, 33, 34, 36а, 40, 42, 44, 45, 46, 47, 48а,50, 54, 54а, 58, 60.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Школьная: 1, 1а, 2, 2б, 3, 3а, 4, 5, 5а, 6, 6а, 7, 7а, 8, 8а, 9, 10, 11, 12, 13, 14, 15а, 16, 16а, 17, 18, 27, 36, 37, 38, 39, 40.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Набережная: 1, 2, 3, 5, 6, 7, 8, 9, 9а, 10, 10а, 12, 14, 15, 18, 20,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Трудовое.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Верхняя: 1, 1б, 2, 3, 4, 5, 6, 7, 8, 11, 12, 13, 13а, 14,14а, 15, 16, 17, 18, 19, 19а, 20, 25, 26, 28, 29, 38, 39, 40, 40а, 41.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Нижняя: 1, 2, 2а, 3, 4, 5, 5а, 6, 7, 8, 9,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  <w:bookmarkEnd w:id="1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улица Октябрьская, 31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Садовая: 1, 2, 2а, 3, 4, 5, 6, 7, 8, 9, 9а, 10, 11, 12, 13, 15,16, 17,18, 19, 20,21, 22, 23, 24, 25, 26, 26а, 27, 28, 29, 30, 31, 32,33, 34,35, 36, 37,38,39,40, 41,42,43, 44,45,46, 47,48, 49,50, 51,52, 53,54, 55,56,57,58, 59, 60, 61,62, 63, 64, 65, 66, 67, 68, 69,70,71,72, 73, 74, 75, 76, 77,78,79, 80,81, 82, 83, 84, 85, 86, 87, 89, 91, 93, 95, 97, 99,101.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Камская: 2,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Шоссейный тупик № 1: 1, 2, 3, 4,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Шоссейный тупик №2: 28, 29, 30, 31,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Центральная: 1, 2, 3, 4, 5, 6, 7, 8, 9, 10, 11, 12, 12а, 13, 14, 15, 16, 17, 19, 20, 21, 23, 24, 25, 26, 27, 28, 29а, 30, 31, 34, 36, 37, 38, 39, 40, 41, 42, 43, 44, 45, 46, 47, 48, 49, 50, 51, 52, 53, 54, 55, 56, 57, 58, 59, 60, 61, 62, 64, 65, 66, 67, 68, 69, 70, 71, 72, 73, 74, 75, 77, 79.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Октябрьская: 1, 1а, 1б, 2, 3, 4, 5, 6, 7, 8, 9, 10, 11, 12, 13, 14, 15, 16, 17, 18, 19, 20, 21, 22, 23, 24, 25, 26, 27, 29, 30, 32, 33, 35, 36, 37, 38, 39, 40, 41, 42, 43, 44, 45, 46, 47, 48, 49, 50, 51, 52, 53, 54, 55, 56, 57, 58, 59, 60, 61, 62, 64, 65, 66, 67, 68, 69, 70, 71а, 72, 73, 74, 75, 76, 77, 78, 79, 80, 81, 82, 83, 84, 85, 86, 87, 88, 89, 90, 90а, 91, 92, 92а, 96, 98.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Ленинградская: 1, 2, 3, 4, 5, 6, 7, 8, 9, 10, 11, 12, 13, 14, 15, 17, 18, 19, 20, 21, 23, 24, 25, 26, 27, 28, 29, 31, 32, 33, 34, 35, 36, 37, 38, 39, 40, 41, 42, 43, 44, 45, 46, 47, 48, 49, 50, 51, 52, 53, 54, 55, 56, 57, 58, 59, 60, 61, 63, 64, 65, 67, 69, 71, 73, 75, 77, 79, 79а, 81, 87, 89, 91, 93, 95.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Юбилейная: 1, 2, 3, 4, 5, 6, 7, 8, 9, 10, 11, 12, 13, 14, 15, 16, 17, 18, 19, 20, 21, 22, 23, 24, 25, 26, 27, 28, 30, 31, 32, 33, 34, 35, 37, 39, 41, 43, 45, 47, 49, 51, 53, 55.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Мира: 1, 2, 3, 4, 6, 6а, 7, 8а, 9а, 11, 12, 14, 16, 18, 19, 20, 20а, 21, 22, 24, 25, 27, 27а, 28, 29, 31, 33, 101, 102, 104.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Шоссейная: 1, 3, 5, 7, 9, 11, 13, 15, 17, 19, 21, 22, 23, 23а, 24, 25, 25а, 26, 27, 27а, 28, 29, 30, 31, 32, 33, 34, 35, 36, 37, 38, 39, 47, 67, 68, 69, 70, 71, 72, 73, 74, 80, 83, 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Карла Маркса: 1, 2, 3, 4, 5, 6, 6а, 7, 7а, 8, 8а, 9, 27, 42, 45.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Тельмана: 1, 2, 3, 4, 5, 6, 7, 8, 9, 10, 11, 12, 13, 14, 15, 16, 17, 18, 32, 34, 36.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Сокурская: 1, 2, 3, 4, 5, 6, 7, 8, 9, 10, 11, 12, 13, 14, 15, 16, 17, 18, 19, 20, 21, 21а, 22, 24, 26, 28, 30, 32, 34, 36, 37, 38, 40, 42, 46, 73, 74, 75.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МТФ – 5: 1, 2, 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  <w:bookmarkEnd w:id="2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Суыксу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улица Бейбитшилик, 5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Бейбитшилик: 3, 4, 7, 8, 9, 12, 14, 16, 18, 23, 25, 27, 29, 31.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Школьная: 3, 14, 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Гагарина: 1, 7, 9, 10, 11, 13, 14, 15, 16, 17, 18, 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Женис: 1, 2, 3, 4, 5, 6, 7, 8, 9,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Заречная 1,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Строительная: 2, 3, 4, 5, 6, 7, 8, 9, 10,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Букар жырау: 1, 3, 4, 5, 6, 8, 10, 13.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  <w:bookmarkEnd w:id="2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Пискунова, 57/2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Пискунова: 2, 3, 4, 5, 6, 7, 9, 10, 11, 12, 13, 14, 15, 16, 17, 18, 19, 20, 21, 22, 23, 24, 25, 26, 27, 28, 29, 30, 31, 33, 35, 37, 39,40, 41, 42, 43, 44, 47, 49, 51, 52, 53, 54, 55, 56, 58, 60, 61, 62, 63, 64, 65, 66, 67, 68, 69, 70, 73, 74, 75, 76, 77, 78, 79, 81, 83, 85, 87, 89, 91, 93, 95, 97, 99.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Талгата Аубакирова: 1, 2, 4, 6, 8, 9, 10, 11, 13, 14, 15, 16, 17, 18, 19, 20, 21, 22, 23, 24, 25, 27, 28, 30, 31, 32, 33, 35, 37, 39, 41, 43, 45, 47, 49, 51, 57, 59, 61, 63, 67.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Фатеева: 2, 7, 15, 17, 19, 21, 22, 23, 24, 25, 26, 27, 30, 32, 34, 36, 38, 40, 42, 45, 46, 47, 48, 50, 51, 53, 54, 55, 57, 59, 61, 63, 65, 67, 69, 71.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Набережная: 1, 4, 5, 6, 7, 8, 9, 10,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Новостройка: 13, 15, 26, 27, 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Уштау 1, 2, 3, 4, 5, 6, 7,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Ащису.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  <w:bookmarkEnd w:id="2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улица Школьная, 9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Заречная: 1, 3, 4, 5, 6, 7, 8, 9, 11, 12, 12а, 13 ,15, 16, 18, 19, 22, 23, 24, 25,26, 29, 31, 32, 33, 34, 35, 36, 37, 39, 41, 42, 44 ,45, 46, 52, 56, 58, 60, 64.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Кошена Елеуова: 2, 5, 8, 9, 11, 15, 16, 17, 18, 21, 22, 24, 28, 30, 31, 32, 35, 39, 42, 43, 45, 49, 51, 56, 60, 66, 70, 76.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Больничная: 3, 4, 5, 6, 9, 14, 16, 21, 21а, 22, 23,24, 34, 35, 38а, 42, 45,50.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Новая: 2, 3, 4, 5, 6, 9, 10, 11, 12, 14, 15, 17, 20а,22, 25, 31, 35, 36, 37,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Молодежная: 2, 4, 14, 15, 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Степная: 1, 2, 3, 4, 6, 9, 10, 11, 14, 15, 18, 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Березка: 1, 2, 4, 5, 12, 13, 16, 20, 22, 26,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Школьная: 1, 3, 4,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Набережная: 1, 2, 3, 5, 7, 8, 9, 10,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Аюлы.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  <w:bookmarkEnd w:id="2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Акбел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улица Юбилейная, 11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Гагарина: 2, 5,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Юбилейная: 1, 2, 3, 5, 7, 8,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Сатбаева: 3, 4, 5, 6, 7,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Маметова: 1, 2, 3, 4, 5, 6, 7, 9, 10, 11, 12,13,14, 15, 16, 18, 19, 20, 21, 22, 23, 24, 25, 25а, 26, 28, 29.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Абая: 1, 3, 4, 6, 7, 9, 10, 12, 13,14, 15, 16, 18, 19, 20.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Джамбула: 1, 2, 3, 4 а, 6, 7, 8, 9, 10, 11, 12, 13, 14, 15, 17, 18, 19, 20, 21, 23, 24, 26, 27, 28, 29, 30, 31, 33, 34, 37, 39, 41, 42, 43, 44, 45.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Курама.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Алабас.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bookmarkEnd w:id="2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Умуткер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улица Центральная, 7-1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Центральная: 3, 4, 5, 8, 9, 10, 11, 12, 13, 14, 15, 16, 17, 19, 20, 21, 23, 24, 26, 28, 30, 32, 34, 36,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Заречная: 1, 3, 4, 5, 6, 7, 8, 9, 11, 14, 15, 16, 17, 18, 20.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Мостовая: 1, 3, 4, 5, 6, 7, 8, 9, 10, 11, 13, 14, 15, 16, 17, 18, 19, 21, 22, 23, 25, 26, 27, 29,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Степная: 1, 2, 3, 4, 5, 6, 7, 8, 11, 12, 13, 14, 15, 16, 17, 18, 19, 20, 21, 22, 23, 24, 26, 28,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Абая: 2, 3, 4, 4а, 5, 6, 7, 9, 10, 11,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Амангельды: 1, 2, 3, 4, 5, 6, 7, 8, 9, 10, 11, 12, 13, 14, 15, 16, 18, 19, 20, 21, 22, 23, 24, 26, 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Торткол.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  <w:bookmarkEnd w:id="2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Бейбитшилик, 17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Бейбитшилик: 1, 4, 6, 7, 8, 10, 12, 13, 15, 16, 17, 19, 21, 22, 24, 25, 27, 29, 30, 31, 32, 33, 34, 35, 36, 37, 38, 41, 42, 43, 46, 47, 49, 50, 52, 54, 58, 60, 61, 63, 65, 66, 67, 68, 69, 71, 72, 73, 74,76, 77, 78, 80, 82, 83, 87, 89, 90, 91, 92, 94, 95, 96, 97, 98, 99, 100, 102, 104, 108, 114, 116, 118, 128.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Егемен: 1, 3, 4, 5, 6, 7, 8, 10, 11, 12,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Омара: 1, 2, 5, 6, 9, 10, 11, 12, 16, 18, 21, 23, 24, 26, 28, 30, 31, 33, 41, 43, 45, 47, 49, 51.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Достык: 2, 3, 4, 5, 6, 7, 8, 9, 10, 11, 12,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Тракторная: 1, 2, 3, 4, 6, 7, 8, 10, 12, 13, 14, 15, 16, 17, 18, 19, 24, 27, 28, 31, 32, 34, 36, 38, 40, 42, 44, 46, 48, 50, 51, 52, 54, 53, 56, 57, 58, 59, 61, 62.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Бабаева: 1, 3, 6, 8, 10, 12, 13, 14, 15, 17, 18, 19, 20, 21, 22, 23, 24, 25, 26, 27, 28, 29, 30, 31, 32, 33, 35, 37, 39, 41.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Целинная: 2, 2а, 2б, 3, 4, 5, 5а, 7, 10, 12, 15, 15а, 16, 16а, 17, 20, 21, 22, 23, 24, 26, 29а, 30, 31, 33, 34, 35, 40, 63.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Строительная: 1, 3, 5, 6, 7, 11, 13, 21, 22, 23, 33, 37, 38, 40, 41, 77.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Студенческая: 31.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Сарыарка: 1, 2, 3, 4, 62а, 62в.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Тауелсиздик: 1б, 2, 2а, 2б, 5, 6, 8, 9, 10, 11, 12, 14, 15, 16, 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Акбулак: 1, 2, 3, 6,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Абая: 2, 3, 5, 6, 8, 9, 10, 11, 12, 13, 15,16, 16а, 17, 17а, 17б,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  <w:bookmarkEnd w:id="2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Бухар-Жырау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улица Ашима Жапарова, 14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Сарыжайлау: 1, 1а, 3, 5, 6, 7, 9, 12, 13,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Желтоксан: 1, 2, 3, 4, 5, 8, 9, 10, 11,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Достык: 1, 2, 3, 4, 4а,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Ашима Жапарова: 2, 4, 5, 6, 7, 8, 9, 10, 11, 16, 17, 18, 20, 21, 22, 23, 24, 25,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Семиз-буга.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Шалкар.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2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Акоре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улица Достык, 7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Целинная: 1, 2, 3, 4, 5, 6, 7, 8, 9, 10, 11, 12, 13, 14, 15, 16, 17, 18, 19, 20, 21, 22, 23, 24,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Бейбитшилик: 1, 2, 3, 4, 5, 6, 7, 8, 9, 10, 11, 12, 13, 14, 15, 16, 17, 18, 19, 20, 21, 22, 23, 24, 25, 26, 27, 28, 29, 30, 31, 32, 33, 34, 35, 36, 37, 38, 39, 40, 41, 42, 43, 44, 45, 46, 47, 48, 49.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Центральная: 1, 2, 3, 4, 5, 6, 7, 8, 9, 10, 11, 12, 13, 14, 15, 16, 17, 18, 19, 20, 21, 22, 23, 24, 25, 26, 27, 28, 29.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Достык: 2, 4,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Женис: 1, 2, 3, 4, 5, 6, 7, 8,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Шатан.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  <w:bookmarkEnd w:id="2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Г. Мустафина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улица Мира, 13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Набережная: 1, 2, 4, 5, 6, 7, 9, 11, 13, 16, 17, 18, 19, 23, 25, 26, 27, 28, 29, 30, 31, 33, 34, 34а, 38, 39, 40, 42, 45, 48, 49.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Центральная: 1, 2, 3, 5, 7, 9, 13, 16, 18, 25, 29, 31, 35, 36, 39, 47, 48, 49, 51, 53, 56, 58, 61, 62, 63, 64, 65, 66, 66а, 67, 69, 73, 75.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Корниенко: 1, 2, 4, 5, 6, 6а, 11, 16, 19, 27, 28, 29, 30, 34, 36, 38, 41, 42, 44, 45, 46, 48, 50, 55, 58, 58а, 59, 60, 61, 63, 65, 67, 68, 69, 70, 71, 72, 73, 73а, 74, 76, 78.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Октябрьская: 1, 1а, 2, 3, 4, 5, 6, 6а, 7, 8, 11, 13, 15, 16, 17, 19, 20, 21, 23, 24, 26, 31, 33, 35, 37, 39, 41, 43, 47, 49, 51, 53, 55, 57, 61, 65.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Гагарина: 1, 2, 3, 4, 5, 6, 7, 8, 9, 10, 11, 12, 13, 14, 15, 16, 17, 18, 19, 20, 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Альмагамбетова: 1, 1а, 2, 4, 5, 6, 7, 8, 9, 10, 11, 13, 14, 15, 16, 17, 18, 19, 19а, 20, 22, 23, 24, 25, 25а, 26, 27, 28, 29, 30, 31, 32, 33, 34, 35, 36, 37, 38, 39, 40, 41, 42, 43, 44, 45, 46, 48, 52, 54, 56, 58, 60, 64, 66, 68.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Футбольная: 1, 2, 3, 4, 5, 6, 7, 8, 9, 10, 11, 12, 13, 14, 15, 16, 17, 18, 20, 22, 23, 24, 25, 26, 27, 28, 29, 30, 31, 33, 34, 35, 36, 38, 39, 40, 41, 42, 43, 44, 45, 46, 46а, 46/1, 47, 47а, 48, 49, 50, 51, 52, 53, 54, 55, 56, 56а, 58, 60.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Мира: 1, 2, 3, 4, 5, 6, 7, 7а, 8, 9, 10, 11, 14, 15, 16, 17, 18, 20, 22, 26, 28,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Юбилейная: 1, 1а, 2, 3, 3а, 4, 6, 7, 8, 9, 11, 13, 15, 17, 19, 23, 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Ахметова: 1, 2, 3, 3а, 4, 6, 7, 8, 9, 10, 11, 13, 14, 15, 16, 17, 18, 19, 20, 21, 22, 23, 24, 25, 27, 29, 31, 32, 33, 34, 35, 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Майская: 1, 2, 3, 4, 5, 6, 7, 8, 9,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Советская: 1а, 3, 5, 6, 7, 8, 9, 10, 12, 14, 15, 16, 17, 18, 19, 20, 21, 22, 23, 24, 25, 26, 27, 28, 29, 30, 31, 32, 33, 34, 35, 36, 37, 39, 41, 43, 45, 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Механизаторская: 1, 2, 3, 4, 5, 8, 9, 10, 12, 13, 14,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Ветстанция: 1, 2, 3, 4,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Верхняя: 1, 1а, 5, 7, 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</w:t>
            </w:r>
          </w:p>
          <w:bookmarkEnd w:id="2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Нуринская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улица Пионерская, 20а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Озерная: 3, 5, 9, 10, 12, 19, 20, 22, 23, 23а, 27, 29, 32, 35, 38, 40, 42, 43, 50, 50а, 53, 53а, 54, 58.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Элеваторная: 1, 2, 3а, 4, 5, 6, 8, 9, 11, 12, 14, 17, 18, 19, 20, 21, 24, 25а, 29, 32, 33, 34, 39, 40, 48, 56, 56а, 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Шоссейная: 1, 3, 5, 6, 8, 11, 13, 15, 17, 19, 22, 23, 25, 27, 29, 31, 32, 33, 38, 40, 41, 42, 43, 44, 45, 46, 47, 49, 51, 52, 53, 53а, 54, 55, 56, 57, 59, 61, 62, 63, 64, 65, 67, 68, 75, 78, 80, 86, 88, 90, 92, 98, 108, 110, 112, 116, 118, 120, 122, 124.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Привокзальная: 1, 2, 2а,3, 4, 5, 6, 7, 8, 9, 10, 11, 12, 13, 14, 15, 16, 17, 18, 19, 20, 23, 24, 41, 43, 47, 50, 53, 54, 61, 64, 66, 69, 70, 72, 74, 75, 77, 78, 79, 80, 81, 83, 87, 89, 90, 92, 94, 95, 96, 98, 98а, 99, 100, 101, 101а, 102, 102а, 103, 105, 106, 108, 109, 110, 110а, 112.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Крайняя: 1, 1а, 1б, 2, 2а, 3, 3а, 4, 4а, 5, 6, 7, 7а, 8, 9, 10, 11, 12, 13, 14, 15, 16, 17, 18, 19, 20, 21, 22, 23, 24, 25, 26, 26а,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Первомайская: 1, 1а, 5, 6, 8, 9, 12, 12а, 16, 18, 19, 22, 23, 27, 28, 29, 30, 31, 32, 33, 34, 35, 36, 43.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Весовая: 1, 2, 3, 4, 5, 7, 8, 9,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Средняя: 1, 1а, 4, 6а, 6б, 7, 8, 10, 11, 12, 15, 16, 17, 19, 20, 21, 27, 29, 29а, 30, 32, 34.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Центральный: 9, 10, 11, 12, 15, 16,19, 20.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Пионерская: 1, 5а, 7а, 7б, 8, 8а, 8б, 9, 11, 13, 14, 16, 17б, 20, 21, 23, 25, 27, 29.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Шахтинская: 1, 1а, 2, 2а, 2б, 3б, 4, 4б, 5, 6а, 7, 7а, 8,9, 11, 12,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Пристанционная: 1, 1а, 1б, 1в, 3, 3а, 4, 4а, 5, 5а, 6, 6а, 6б, 7,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Первый Тупик: 1, 5, 10, 10А, 13, 14, 15, 17, 18, 19, 20, 21, 22, 27, 28, 29.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</w:t>
            </w:r>
          </w:p>
          <w:bookmarkEnd w:id="3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Горняцкая, 14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Искандера Искакова: 1, 2, 3, 4, 5, 6,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Горняцкая: 1, 2, 3, 4, 5, 6,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Кольцевая: 1, 2, 3, 4, 5, 6, 7, 8, 9, 10, 11,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Асфальтная: 1, 2, 3, 4, 5, 6, 7, 8, 9, 10, 12, 14,15, 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Космонавтов: 1, 2, 3, 4, 5, 6, 7, 8, 9, 10, 11, 12, 13, 14,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Транспортная: 1, 2, 3, 4, 5, 6, 7, 8, 9, 10, 11, 12, 13,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Кенжина: 1, 1а, 2, 3, 4, 5, 6, 7, 8, 9, 10, 11, 12, 13,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Первое мая: 1, 2, 3, 4, 5, 6, 7, 8, 9, 10, 11, 13,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Молодежная: 1, 2, 3, 4, 5,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Мира: 1, 3, 5, 7, 9, 11, 13, 15, 17, 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Абая: 1, 2, 3, 6, 7, 8, 9, 10, 11, 12, 13, 14, 15, 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Тенистая 1, 2,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40 лет Победы: 1, 2, 3, 5,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Юбилейная: 1, 2, 3, 4, 5, 6, 7, 8, 9, 10, 11, 12,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Гагарина: 1, 2, 3, 4, 5, 6, 7, 8, 9, 10, 11,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Степная: 2, 4, 6, 8, 10, 12, 14, 16, 18, 20, 22, 24, 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Садовая: 1, 3, 4, 5, 6, 7, 8, 9, 10, 11, 12, 13, 14, 15, 16, 17, 18, 19,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Амангельды: 1, 2, 3, 4, 5, 6, 7, 8, 9, 10, 11, 12, 13, 14, 15, 16, 17, 18, 19, 20, 21, 22, 23, 24, 25, 26, 27, 28, 29, 30.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Хоздвор: 1, 2,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Углесборочная: 1, 2, 3,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Школьная: 3, 13, 15, 17, 18, 20, 26, 28, 32, 34, 36, 38, 40, 42, 44, 46, 48,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Разрезовская: 3, 4, 5, 6, 7, 8, 9, 10, 11,13, 14, 15, 16, 17а.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Пионерский: 1, 2, 3, 4, 5, 6, 7, 8, 9, 10, 11, 12, 13,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Разведочная: 34, 36, 38, 39, 40, 41, 42, 43, 44, 46,47, 49, 49"А", 50, 51, 52, 53, 54, 55, 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квартал: 1, 2, 3, 4,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Микрорайон: 1, 2, 3, 4, 5, 6, 7, 8, 38, 42.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Цветочная: 1, 2, 3, 4, 5, 6, 8, 9, 10, 12,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Тупик: 1, 5, 10, 10а, 14, 15, 17, 19, 20, 21, 22, 24, 27, 28, 29.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</w:t>
            </w:r>
          </w:p>
          <w:bookmarkEnd w:id="3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улица Школьная, 10а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Гагарина: 1, 3, 5, 7, 9, 11, 15,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Мустафина: 1, 2, 4, 6, 7, 8,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Школьная: 3, 9, 12, 13а, 14, 15, 16, 18, 19, 22, 23, 24, 25, 26, 27, 28, 30, 32, 34.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Припарковая: 1, 2,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Профсоюзная: 1,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Баумана: 1, 3, 4, 5, 6, 7, 9,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Мичурина: 1, 2, 4, 8, 17, 18, 19, 20, 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квартал 1,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Ленина: 1, 2, 3, 7, 19, 20, 21, 22, 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Цветочный: 1, 2, 3, 4, 5, 6,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Строителей: 1, 3,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квартал 8,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Металлургов: 1, 2, 3, 4, 5, 6, 7, 8, 9, 10, 13, 14, 16, 17, 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Горького: 2, 3, 4, 5, 6, 7, 8, 9, 10, 11, 12, 13, 14, 15, 16, 16а, 17, 18, 21, 24, 25, 30.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Железнодорожная: 1, 2, 4, 6, 7, 8, 9,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Старая Тузда.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Центральная: 2, 4, 6, 8, 10, 15, 16, 18, 20,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Озерная: 1, 11, 12,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Первое Мая.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Берлинская: 1, 3, 4, 5, 6, 7, 8, 9, 10, 11, 12, 13,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Сергиопольская: 1, 2, 3, 5, 6, 7, 8, 9,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Пришкольная: 1, 2, 3, 5, 7,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Складская: 2, 3, 4, 5, 6, 7, 8, 9, 10,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Западный: 1, 2, 3, 8, 9,13,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Придорожная: 1, 2, 3, 6, 8, 10.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</w:t>
            </w:r>
          </w:p>
          <w:bookmarkEnd w:id="3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Клубная,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Клубная: 2,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Северная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Новая: 1, 2,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Гагарина: 1, 2, 3, 4, 5, 6, 7, 8, 9, 10, 11, 14, 15, 16, 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Калинина: 1, 2, 3, 5, 7, 8, 9, 10, 11, 12, 13, 14, 15, 16, 17, 18, 19, 20, 21, 22, 23, 24, 25, 26, 27, 28, 29, 30, 31, 32, 34, 35, 36, 37, 38, 39, 40, 41, 42, 43, 44, 46, 47, 48, 50, 52, 53, 54, 56, 57, 58, 59, 60, 62, 63, 64, 66, 67, 68, 69, 70, 71, 72, 73, 74, 75, 76, 77, 81, 82, 83, 84, 86, 88, 90.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Асфальтная: 2, 4, 5, 7, 10, 13, 14, 16, 18, 19, 21, 23, 24, 25, 26, 27, 28, 29, 30, 31, 32, 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Фабричная: 1, 2, 3, 4, 5, 6, 7, 9, 11, 14, 15, 16, 17, 18, 20, 21, 22, 23, 25, 36, 38, 40, 44, 46, 48, 50, 52, 54, 55, 56, 57, 58, 62, 64, 66, 68, 70, 72, 74, 76.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50 лет СССР: 1, 2, 3, 4, 5, 6, 7, 8, 9, 11, 12, 13, 14, 15, 16, 17, 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Ленина: 1, 2, 3, 4, 5, 6, 7, 9, 10, 11, 12, 13, 14, 15, 17, 18, 19, 21, 23, 24, 25, 26, 27, 28, 29, 30,32, 33, 34, 35, 36, 37, 38, 39, 40, 41, 42, 43, 44, 45, 46, 47, 48, 49, 50, 51, 52.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Набережная: 1, 2, 5, 6, 8, 11, 13, 15, 20, 21, 22, 23, 24, 25, 27.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Мира: 2, 3, 5, 6, 7, 8, 9, 10, 11, 12, 13, 15, 16, 18, 20, 21, 22, 23, 25, 26, 27, 28, 29, 30, 31, 33,34 ,35, 36, 37, 38, 39, 44, 46.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Молодежная: 1, 2, 3, 4, 5, 6, 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Юбилейная: 4, 5, 6, 7, 8, 9, 10, 11, 12, 13, 14, 15, 16, 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Степная: 1,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 1: 1, 2,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 2: 2,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 3: 1,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улица Садовая, 17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Речная: 1, 2, 3, 4, 7, 8, 11, 12, 13, 14, 15, 16, 17, 19, 19а, 20, 21, 22, 24, 25, 26, 27, 29, 29а, 29б, 30, 30а, 30б, 30в,31а, 31б, 32, 33, 35, 37, 39, 41, 42, 43, 44, 45, 47, 49, 50, 51, 52, 54, 60, 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Садовая: 1, 2, 3, 4, 5, 6, 8, 9, 10, 11, 12, 13, 14, 15, 16, 23, 25, 28, 36, 37, 38, 39, 40, 41.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Ленина: 1, 2, 3, 4, 5, 6, 7, 8, 10, 11, 12, 14, 17,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Советская: 3, 4, 5, 6, 7, 8, 9а, 12, 13, 19, 20, 21, 22, 26, 30.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Мира: 1, 1а, 2, 5, 6, 7, 8, 10, 11, 12, 13, 14, 15, 16, 17, 17а, 18, 19, 20, 21, 22, 23, 24, 25, 26, 27, 28, 29, 30, 32, 34, 35, 36, 37, 38, 39, 41, 42, 43, 44, 45.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Степная: 1, 2, 3, 4, 5, 6, 7, 8, 11, 12, 13, 14, 15, 16, 17, 18, 19, 20, 21, 23, 24, 25, 26, 28, 29, 31, 32, 33, 34, 35, 36, 37, 38, 39, 43.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Вавилова: 4, 6, 11, 13, 20, 21, 22, 23, 24, 25, 26, 27, 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Пустовойта: 5, 8, 9, 10, 11, 12, 14, 15, 16, 17, 19, 21,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Новая: 1, 2, 3, 4, 5, 6,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Торговый: 3, 5, 11,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Школьный: 2, 3, 4, 5, 6, 7, 8, 8а, 14, 16, 18, 19, 20, 21, 22,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Юбилейный: 1, 3, 4, 6, 7, 8, 9,10, 12, 13, 14, 15, 16, 18, 19, 20, 22, 24, 25.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</w:t>
            </w:r>
          </w:p>
          <w:bookmarkEnd w:id="3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Гагаринское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улица Гагарина, 9а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Зеленая: 1, 2, 3, 5, 7, 8, 9, 10, 12, 13, 15, 17, 18, 20,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Гагарина: 1, 2, 3, 5, 6, 7, 8, 9, 10, 11, 12, 13, 15, 16, 17, 18, 19, 20, 21,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Молодежная: 1, 2, 3, 4, 5, 6, 7, 8, 11, 13, 15, 17, 18, 19, 20, 21,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Новая: 1, 2, 3, 4, 5, 6, 8,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Октябрьская: 1, 2, 3, 4, 5, 6, 12, 13, 14, 15, 16, 17, 18, 19, 20, 21, 22, 23, 24, 25, 26, 27, 28,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Юбилейная: 1, 2, 3, 4, 5, 6, 7, 8, 9, 10, 11, 12, 13, 14, 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Набережная: 1, 2, 4, 5, 6, 7, 8, 9, 11, 12, 14, 16, 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Пионерская: 1, 2, 3, 4, 5, 6, 7, 8, 9, 10,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Садовая: 1, 2, 3, 4, 5, 9, 10, 11, 12, 13.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</w:t>
            </w:r>
          </w:p>
          <w:bookmarkEnd w:id="3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Самарканд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Ленинская, 34а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Ленинская: 1, 2, 3, 4, 5, 6, 7, 8, 9, 10, 11, 12, 13, 14, 15, 16, 17, 18, 19, 20, 21, 22, 23, 25, 27, 28, 29, 31, 32, 33, 35, 36, 37, 38, 39, 40, 42, 43, 44, 45, 46, 48, 49, 51, 52, 53, 54, 55, 57, 58, 59, 60.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Гагарина: 1, 2, 3, 4, 5, 6, 7, 8, 9, 10, 11, 12, 13, 14, 15, 16, 17, 18, 19, 20, 21, 22, 23, 24, 25, 26, 28, 30, 32 , 33, 34, 35, 36, 37, 38, 39, 40, 41, 42, 43, 44, 45, 46, 47, 48, 50, 52, 54, 56, 58.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Октябрьская: 1, 2, 3, 4, 5, 6, 7, 8, 9, 10, 11, 12, 14, 15, 16, 17, 18, 19, 20, 21, 22, 23, 24, 25, 26, 28, 29, 30, 32, 34, 35, 36, 37, 38, 39, 40, 42, 43, 44, 45, 46, 47, 48, 49, 50, 52, 53, 54, 56, 62, 65.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Садовая: 1, 2, 3, 4, 5, 6, 7, 8,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Новостройка: 1, 2, 3, 4, 5, 6, 7, 8, 9, 10,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Тольяти: 1, 2, 3, 4, 5, 6, 7, 8, 9,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Ленин-жолы: 1, 2, 3, 4, 5, 6, 7,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Стадионная: 1, 2, 3, 4, 5, 6, 7, 8,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Комарова: 10, 11, 12, 13, 14, 15, 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Комсомольский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Комплекс: 1, 2,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Тегиз-жол.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  <w:bookmarkEnd w:id="3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Кызылкайын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Лесная, 2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Лесная: 2, 5, 6, 7, 8, 9, 10, 11, 12, 13, 14, 15, 16, 17, 18, 19, 20, 21, 22, 22а.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Центральная: 13, 17, 18, 20, 21, 22, 23, 24, 25, 26, 27, 28, 29, 31.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Ахметбека Байсалбайулы: 1, 2, 3, 4, 5, 6, 7, 8, 9, 11, 11а, 12, 13, 14, 15, 16, 17, 18, 19, 20, 21, 22, 23, 24, 25,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Совхозная: 5, 7, 8, 9, 10, 11, 12, 13, 14, 15, 16, 17, 18, 21,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Степная: 11, 12, 13, 14, 15, 16, 17, 18, 19, 20, 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Ленина: 1, 2, 3, 4, 5, 6, 7, 8, 9, 10, 11, 12, 13, 14, 15, 16, 18, 20, 24,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Женис: 1, 2, 3, 4, 5, 6, 7, 8, 9, 10, 11, 12, 13, 14, 15, 16, 17, 18, 19, 20, 21, 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Саратовка.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Жастар: 1, 2, 3, 4, 5, 6, 7, 8, 9, 10, 12, 13, 14, 15, 16, 17, 18, 19, 20,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</w:t>
            </w:r>
          </w:p>
          <w:bookmarkEnd w:id="3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Центральная, 29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Центральная: 1, 2, 3, 4, 5, 6, 7, 9, 10, 11, 13, 14, 15, 16, 17, 18, 19, 20, 21, 22, 23, 24, 25, 26, 27, 28, 30, 32, 33, 35, 37, 39, 40, 41, 42, 43, 44, 45, 46, 47, 48, 49, 50, 51, 52, 53, 55, 56, 57, 58, 59, 60, 61, 62, 63, 64, 65, 66, 67, 68, 70, 71, 72, 74, 76, 77, 78, 79, 80, 81, 82, 84, 86, 88, 90, 92, 94.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Корниенко: 1, 2, 3, 4, 5, 6, 7, 8, 9, 10, 11, 12, 13, 14, 15, 16, 17, 18, 19, 20, 21, 22, 23, 24, 25, 26, 27, 28, 29, 30, 31, 32, 33, 34, 35, 36, 37, 38, 39, 41, 42, 43, 44, 45, 46, 47, 48, 49, 53, 55, 57, 59, 61, 65, 67, 69.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Победы: 1, 2, 3, 4, 5, 6, 7, 8, 9, 10, 11, 12, 13, 14, 15, 16, 17, 18, 19, 20, 21, 22, 24, 25, 26, 27, 28, 29, 30, 31, 32, 33, 34, 35, 36, 37, 38, 40, 42, 44, 46, 48, 50, 52, 54, 56, 58, 60, 62, 64.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Советская: 1, 2, 3, 4, 5, 6, 7, 8, 9, 10, 11, 14, 15, 16, 17, 18, 19, 20, 21, 22, 23, 24, 25, 26, 27, 28, 29, 30, 31, 32, 33, 34, 35, 36, 37, 38.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Казахстанская: 1, 2, 3, 4, 5, 6, 7, 8, 9, 10, 11, 12, 13, 14, 15, 16, 17, 19, 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Колхозная: 1, 2, 3, 4, 5, 6, 7, 8, 9, 10, 12, 14, 16, 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Караузекская: 1, 2, 3, 4, 5, 6, 7, 8,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Школьная: 1, 2, 3, 4, 6, 8,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Нуринская: 1, 2, 3, 4, 5, 6, 7, 8, 9, 10, 11, 12, 13, 14, 15, 16, 17, 18, 19, 20, 21, 22, 23, 24, 25, 26, 27, 28, 29, 30, 31, 32, 33, 34, 35, 36, 38, 40, 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Руссу: 1, 2, 3, 4, 5, 6, 7, 8, 9, 10, 11, 12, 13, 14, 15, 16, 17, 18, 19, 20, 21, 22, 24, 26, 28.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</w:t>
            </w:r>
          </w:p>
          <w:bookmarkEnd w:id="3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улица Школьная, 21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Амангельды: 1, 2, 3, 4, 5, 6, 7, 9, 10, 11, 12, 13, 14, 15, 16, 17, 18, 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Строительная: 1, 2, 3, 4, 5,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Орынбека Карабасова: 1, 2, 3, 4, 5, 6, 7, 8, 9, 10, 11,13.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Жамбыла: 1, 2, 3, 4, 5, 6, 7, 8,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Абая: 1, 2, 3, 4, 5, 6, 7, 8, 9, 10, 11, 12, 13, 14, 15, 16, 17, 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Аубакирова: 1, 2, 3, 4, 5, 6, 7, 8, 9, 10, 11, 12,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Школьная: 1, 2, 3, 4, 5, 6, 7, 8, 10, 11, 12, 13, 14, 15, 16, 17, 18, 19, 20.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Мустафина: 1, 2, 3, 4, 5, 6, 7, 8,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Новая: 1, 2, 3, 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Заречная: 1, 6, 7, 10, 11, 13, 14, 17,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Огородная: 1, 2, 3, 5, 6, 8, 10, 12, 13, 16, 17, 18, 19, 21, 21а, 23,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Нуринская: 1, 2, 3, 4, 5, 6, 7, 8, 9.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</w:t>
            </w:r>
          </w:p>
          <w:bookmarkEnd w:id="3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культурного досуга молодежи, улица Зеленая, 40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Луговая: 1, 3, 5, 7, 9, 11, 13, 15, 17, 19, 21,23, 25, 27, 31, 33, 35, 37.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Манжи Батыра: 1, 2, 3, 4,5, 6, 7, 8, 8а, 9, 10, 12, 13, 14, 15, 16, 17, 19, 21, 22, 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Степная: 1, 2, 3, 4, 5, 7, 8, 9, 10, 11, 12, 13, 14, 15, 16, 17, 18, 19, 20, 21, 22, 25, 27, 28, 29, 30а, 31, 32,32а,33, 34, 35, 36, 38.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Гагарина: 1, 2, 3, 4, 6, 10, 12, 13, 14, 16, 18, 20, 21, 22, 23, 24, 25,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Больничная: 3, 4, 5, 7, 9, 11, 13, 15, 17, 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Зеленая: 1, 1а, 2, 3а, 4, 5, 5а, 6, 7, 7а, 8, 9, 9а, 10, 11, 12, 13, 14, 15, 16, 17, 18, 19, 20, 22, 23, 24, 25, 26, 27, 28, 29, 30, 31, 32, 33, 35, 34, 39, 41, 43, 45, 47, 49, 53, 55, 57, 59, 61, 63, 65, 71, 73, 75, 77, 82, 84, 89, 91, 93; 95,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Молодежная: 1, 2, 3, 4, 5, 6, 7, 8,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Геологическое.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Молодежная: 1, 3, 4, 5, 6, 7, 8, 9, 10, 13,15, 16, 17, 18, 19,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Центральная: 1, 5, 8,10, 14,17, 18, 19, 20, 21, 22, 23, 24, 25, 29, 31, 33, 37, 41, 43, 45, 47, 49, 50, 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Геологическая: 1, 2, 4, 7, 10, 12, 13, 16, 17, 25, 28, 31, 32, 33, 34, 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Набережная: 4, 5, 7, 9, 17, 19, 20, 26, 28; 31,34.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Огородная 2, 10.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  <w:bookmarkEnd w:id="4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улица Центральная, 1/1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Центральная: 1, 2, 3, 4, 5, 6, 7, 8, 9, 11, 12, 14, 15, 16, 23, 24, 25, 26, 27.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Амангельды: 2, 3, 4, 5, 6, 7, 8, 11,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Интернациональная: 1, 3, 4, 5, 6, 7, 9, 10, 11, 12, 14, 15, 16, 17, 19, 20, 21, 22, 23,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Торговая: 2, 3, 4, 5, 6, 7, 9,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70 лет Октября: 1, 2, 3, 4, 5, 6, 7, 8, 9, 10, 11, 12, 13, 14, 15, 16, 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имени Олжаса Сулейменова: 1, 2, 3, 5, 6, 7, 8, 9, 10, 11, 12, 13, 14, 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Молодежная: 8, 9, 10,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Жанаталапская: 1, 2, 3, 4, 5, 6, 8,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Набережная: 2, 4, 5, 7, 8, 11, 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Школьная: 1, 2, 3, 5, 6, 7, 8, 12, 13, 14.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</w:t>
            </w:r>
          </w:p>
          <w:bookmarkEnd w:id="4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Новоузенская, 40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Новоузенская: 1, 2, 3, 4, 5, 6, 7, 8, 9, 10, 11, 12, 13, 14, 15, 16, 18, 19, 21, 22, 23, 24, 25, 26, 27, 28, 29, 30, 31, 32, 33, 34, 35, 36, 37, 39, 42, 43, 44, 45, 46, 47, 48, 49, 50, 51, 52, 53, 54, 56а, 57, 58, 59, 60, 61, 62, 63, 64, 65, 67, 68, 69, 70, 71, 72, 73, 74, 76, 78, 80, 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Володарского: 1, 2, 3, 4, 5, 6, 7, 8, 9, 10, 11, 12, 13, 14, 15, 16, 17, 18, 19, 20, 21, 22, 23, 24, 25, 26, 27, 28, 29, 30, 32а, 33, 34, 35, 36, 37, 38, 39, 40, 41, 42, 43, 44, 45, 46, 47, 48, 49, 50, 51, 52, 53, 54, 55, 56, 57, 58, 59, 60, 61, 62, 63, 64, 65, 66, 67, 68, 70.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Володарского: 1, 2, 3, 4, 5, 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Тбилисская: 1, 2, 3, 4, 5, 6, 7, 9, 10, 11, 12, 13, 14, 15, 16, 17, 18, 19, 20, 22, 23, 24, 25, 26, 27, 29, 31, 32, 33, 34, 36, 37, 38, 40, 41, 42, 43, 44, 45, 46, 48, 49, 50, 51, 52, 53, 54, 55, 56, 57, 59, 60, 61, 63, 65, 65а.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Ангарская: 1, 2, 3, 4, 5, 8, 9, 10, 11, 12, 13, 14, 15, 17, 18, 19, 20, 21, 22, 23, 24, 25, 26, 27, 28, 29, 30, 31, 32, 34, 35, 36, 37, 38, 39, 40, 41, 42, 43, 45, 47.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Саперная: 1, 2, 3, 4, 5, 6, 7, 8, 9, 11, 12, 13, 14, 15, 16, 17, 18, 18а, 19, 20, 21, 22, 23, 24, 25, 26, 27, 28, 29, 31, 32, 33, 34, 35, 36, 38, 40.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Атасуйская: 1, 2, 3, 4, 5, 6, 7, 8, 9, 10, 11, 12, 13, 14, 15, 16, 17, 18, 19, 20, 21, 22, 23, 24, 25, 27, 28, 29, 29а, 31, 33, 35, 37, 39, 41, 43, 45, 47, 49, 51, 53, 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имени Шукушева: 1, 2, 3, 4, 5, 6, 7, 8, 9, 10, 11, 12, 13, 14, 14а, 15, 16, 17, 18, 19, 20, 21, 22, 23, 24, 26, 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Степная: 1, 1а, 2, 3, 3а, 4, 5, 6, 7,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Севан.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</w:t>
            </w:r>
          </w:p>
          <w:bookmarkEnd w:id="4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Ю. А. Гагарина, улица Энергетиков, 7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Курмангазы: 1, 2, 4, 5, 6, 7, 8, 9, 10, 11, 12, 13, 14, 15, 16, 17, 18, 19, 20, 21, 22, 23, 24, 26 а, 27, 28, 29, 30, 31, 32, 33, 34, 35, 36, 37, 38, 39, 40, 41, 42, 43, 44, 45, 46, 48, 50, 52, 54, 56, 58, 60, 62, 64, 66, 68.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Амангельды: 1, 2а, 3, 4, 4А, 5, 5а, 6, 6а, 7, 8, 8а, 9, 10, 10а, 11, 12, 14, 15, 16, 17, 18, 18а, 19, 20, 21, 22, 23, 24, 25, 26, 27, 28, 29, 30, 32, 33, 34, 35, 36, 37, 37а, 37б, 38, 39, 40, 41, 41А, 42, 43, 44, 45, 46, 47, 48, 49, 50, 51, 51а, 53, 55.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Энергетиков: 1, 1а, 2, 2а, 3, 4, 5, 6, 8, 10, 12, 14, 16, 16а, 16/2,16/3. 18, 20, 22,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Нуринская: 3, 4, 5, 6, 7, 8,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Шопанай: 2, 4, 5, 6, 7, 7а, 8, 9, 10, 11, 12, 13, 14, 15, 16, 17, 17а, 18, 19, 20, 21, 22,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Бауржан Момышулы: 1, 3, 4, 5, 6, 7, 8, 9, 10, 11, 12, 14, 15, 16, 17, 18, 21, 23, 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Сейфулина: 1, 2, 3, 4, 5, 6, 7, 9, 10, 11, 12, 13, 14, 15, 16, 17, 18А, 19, 20, 22, 24, 25, 27, 28, 29, 30, 31, 33, 35.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Абая: 1, 2, 3, 4, 5, 6, 7, 8, 9, 10, 11, 12, 13, 14, 15, 16, 17, 18, 19, 20, 21, 22, 23, 24, 25, 26, 27, 27а, 28, 29, 29А, 30, 31, 32, 33, 33А, 35, 36, 37, 39.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Березюкова: 1, 2, 3, 4, 6, 7, 8, 9, 10, 11, 12, 13, 14, 15, 16, 17, 18, 19, 20, 23, 24, 25, 26, 27, 29, 30, 31, 32, 33, 36, 38, 39, 40, 41, 42, 44, 45, 46, 47, 49, 50, 51, 52, 52а, 53, 54, 55, 56, 57, 58, 59, 61, 63, 66, 67, 68, 69, 70, 72, 73, 74, 75, 76, 77, 78, 79, 80, 82, 83.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Сатпаева: 1, 2, 3, 4, 5, 7, 8, 9, 10, 11, 12, 13, 14, 15, 16, 17, 18, 19, 20, 21, 22, 23, 24, 25, 26, 27, 28, 29, 30, 31, 32, 33, 34, 35, 36, 37, 39, 40, 41, 42, 43, 45, 46, 48, 50, 52, 53, 54, 55, 56, 57, 59, 60, 61, 63, 66, 67, 68, 69, 70, 71, 72, 73, 73а, 74, 75, 76, 77,78, 79, 80.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Торегожина: 2, 3А, 4, 7, 8, 9, 10,11, 12, 13,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Куляш Байсеитовой: 1, 2, 2а, 4, 6, 8, 10, 12, 13, 14, 16, 18, 20, 22, 24,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Бухар-Жырау дома: 1, 3, 4, 5, 5а, 6, 7, 8, 10, 11, 12, 13, 14, 15, 16, 17, 18, 19, 20, 21, 22, 23, 25, 26, 27, 28, 29, 30, 31, 32, 33, 34, 35, 36, 37, 38, 39, 40, 41, 42, 43, 45, 46, 47, 48, 49, 50, 51, 52, 53, 54, 55, 57, 67, 74, 76, 78, 80, 81, 84, 86, 88, 89, 90, 91, 92, 94, 95, 96, 97, 97а, 98, 99, 102, 103, 104, 105, 106, 107, 108, 109,110, 111, 112, 113, 114, 115, 117, 117а, 118, 119, 120, 121, 122, 123, 126, 130, 131, 132, 134, 135, 137, 138, 140, 141, 143, 144, 145, 146, 147, 148, 149, 150, 151, 152, 153, 155, 157, 159, 161, 163, 165, 167, 169, 171, 173, 175, 177, 179, 181, 183.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Ботакара.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</w:t>
            </w:r>
          </w:p>
          <w:bookmarkEnd w:id="4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дом 10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Жастлек.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</w:t>
            </w:r>
          </w:p>
          <w:bookmarkEnd w:id="4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улица Школьная, 14а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Центральная: 1, 2, 3, 4, 5, 6, 7, 8, 9, 10, 11 ,12, 13, 14, 15, 16, 17, 18, 19, 20, 21, 22, 23, 24, 25, 26, 27, 28, 29, 30, 31, 32, 33, 34, 36, 38, 40, 42, 44, 46, 46а, 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Торговая: 1, 2, 3, 4, 5, 6, 7, 8, 9, 10, 11, 12, 13, 14, 15, 16, 17, 18, 19, 20, 23, 25, 27,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Школьная: 1, 2, 3, 4, 5, 6, 7, 8, 11, 12, 13, 14, 15, 16, 17, 18, 19, 20, 21, 22, 24, 26, 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Новостройка: 1, 2, 3, 4, 5, 6, 7, 8, 10, 12, 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Луговая: 1, 2, 3, 4, 5, 5а, 5б, 6, 7, 7а, 8, 9, 10, 11, 12, 14, 15, 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Степная: 1, 3, 4, 5, 6, 8, 9.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</w:t>
            </w:r>
          </w:p>
          <w:bookmarkEnd w:id="4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Сартюбе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школа, улица Школьная, 4а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Торговая: 1, 2, 3, 4, 5, 6, 7, 9, 10, 11, 12, 14, 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Школьная: 1, 2, 3, 5, 6, 7, 8, 9, 10, 11, 12, 13, 14, 15, 16, 17, 18, 19, 20, 21, 22, 23, 24, 25, 26, 27, 29, 31, 33.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Новостройка: 1, 2, 3, 4, 5, 6, 7, 8, 9, 10, 11, 12, 13, 14, 15,16, 18, 20, 22, 24, 26, 28, 30, 32, 34, 36, 38.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Нуринская: 1, 2, 3, 4,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Набережная: 1, 2, 3, 4, 5, 6, 7, 8, 9, 10,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Садовая: 1, 2, 3, 4, 5, 6, 7, 8, 9, 10.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</w:t>
            </w:r>
          </w:p>
          <w:bookmarkEnd w:id="4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Курлус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дом 44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Курлус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  <w:bookmarkEnd w:id="4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Центральная, 6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Ленина: 1, 2, 3, 4, 5, 6, 7, 8, 9, 10, 11, 12, 13, 14, 15, 17, 19, 20, 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Садовая: 1, 2, 3, 4, 5, 6, 7, 9,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Кайрата Жумабекова: 1, 2, 3, 4, 5, 6, 7, 8, 9, 10, 11, 12, 13, 14, 15, 17,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Новосел: 1, 2, 3, 4, 5, 7,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Степная: 1, 2, 3, 4, 5, 6, 7, 8, 9, 10,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Центральная: 1, 3, 4, 5, 7, 9, 13, 15, 17, 18, 19, 20, 21, 22, 23, 26, 27.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</w:t>
            </w:r>
          </w:p>
          <w:bookmarkEnd w:id="4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дом 40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Ульга.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улица Школьная, 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Центральная: 2, 4, 6, 7, 8, 9, 10, 11, 12, 13, 14, 15, 16, 17, 18, 19, 20, 21, 22, 24, 25, 27, 28, 29, 30, 32, 38, 40, 42, 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Школьная: 1, 2,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Заречная: 1, 2, 3, 10, 11, 12, 13, 14, 16, 17, 21,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Клубная: 1, 2, 3, 4, 7, 8, 9, 10, 12, 13, 14, 15.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</w:t>
            </w:r>
          </w:p>
          <w:bookmarkEnd w:id="5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Андренниковка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улица Школьная, 22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Огородная: 1, 3, 5, 9, 13, 15, 17, 19.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Курченко: 3,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Центральный: 3, 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Набережная: 1, 3, 5, 7, 9, 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Мичирина: 1, 2, 3, 4, 6, 7, 8, 9, 10, 11, 12, 13, 14, 15, 16, 18, 19, 20, 21, 23, 27, 28, 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Школьная: 1, 1б, 1а, 2, 2а, 3, 4, 5, 6, 8, 9, 10, 11, 12, 13, 14, 15, 16, 17, 18, 19, 20, 23, 27, 28, 28а, 30, 32, 34, 35, 37, 39, 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Гагарина: 1, 2, 3, 4, 5, 6, 7, 8, 9.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</w:t>
            </w:r>
          </w:p>
          <w:bookmarkEnd w:id="5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Жар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Контора Товарищества с ограниченной ответственностью "Производственный кооператив имени Кирова", улица Школьная, 18.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Асфальтная: 1, 2, 3, 4, 5, 6, 7, 8, 9, 10, 11, 12, 13, 14, 16, 17, 18, 19, 21, 22, 23, 24, 25, 26, 27, 28, 29, 30, 31, 32, 33, 34, 35, 36, 37, 38, 39, 40, 41, 42, 43, 44, 45, 46, 47, 48, 49, 50, 51, 52, 53, 54, 55, 56, 57, 58, 59, 60, 61, 62, 63, 64, 65, 66, 67, 68, 69, 70, 72, 74, 76, 78, 80, 82,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Огородная: 1, 2, 4, 5, 6, 7, 8, 9, 10, 11, 12, 13, 14, 15, 16, 17, 18, 19, 20, 21, 23, 24, 25, 26, 27, 28, 29, 30, 31, 32, 33, 35, 36, 37, 38, 39, 40, 41, 42, 43, 44, 45, 46, 47, 48, 49, 50, 51, 52, 53, 54, 55, 56, 57, 58, 59, 60, 61, 62, 63, 64, 65, 66, 67, 68, 69, 70, 71.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Озерная: 1, 2, 3, 4, 5, 6, 7, 8, 9, 10, 11, 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Школьная: 1, 2, 3, 4, 5, 6, 7, 8, 9, 10, 11, 12, 13, 14, 15, 16, 17, 18, 19, 20, 22, 24.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Нива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улица Школьная, 1а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Центральная: 1, 2, 3, 4, 5, 6, 7, 8, 9, 10, 11, 12, 13, 14, 15, 16, 17, 18, 20, 22, 24, 26, 28, 30, 32, 34, 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Озерная: 1, 2, 3, 4, 5, 6, 7,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Школьная: 1, 2, 3, 4, 5, 6, 7, 8, 9, 10, 11, 12, 13, 14, 15, 16, 17, 18, 19, 20, 21, 22, 23, 24, 25, 26, 27, 28, 29, 30, 32, 34.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  <w:bookmarkEnd w:id="5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дом 13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Интумак.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</w:t>
            </w:r>
          </w:p>
          <w:bookmarkEnd w:id="5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улица Мустафина, 12/1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Новостройка.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</w:t>
            </w:r>
          </w:p>
          <w:bookmarkEnd w:id="5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Клуб, улица Заречная, 18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Алгабас.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</w:t>
            </w:r>
          </w:p>
          <w:bookmarkEnd w:id="5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Астаховка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дом 18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Астаховка. станция Астаховка.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</w:t>
            </w:r>
          </w:p>
          <w:bookmarkEnd w:id="5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производственного кооператива "Асыл", улица Тепличная, 4/1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Металлургов: 1, 3, 4,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Садовая: 2, 4, 5, 6, 7, 8, 9, 10, 12, 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Тепличная: 1, 2, 3, 5, 9, 12, 13, 14, 16, 17, 20, 21, 23,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Береговая: 1, 1а, 2, 2а, 3, 3а, 5, 6, 7, 8, 9, 10, 11, 13, 15, 16, 17, 18, 19, 20, 23, 24, 25, 27, 29, 30, 31а, 33, 34, 36, 37, 38, 40, 41.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</w:t>
            </w:r>
          </w:p>
          <w:bookmarkEnd w:id="5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Волховское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дом 18 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Волховское.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</w:t>
            </w:r>
          </w:p>
          <w:bookmarkEnd w:id="5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Чкалова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крестьянского хозяйства "Айхан", дом 7-4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Чкалова.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</w:t>
            </w:r>
          </w:p>
          <w:bookmarkEnd w:id="6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Майозек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комплекс, дом 28а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Майозек.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  <w:bookmarkEnd w:id="6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Орталык, 51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Орталык: 1, 2, 4, 7, 8, 11, 12, 13, 14, 15, 16, 17, 18, 19, 20, 22, 23, 24, 25, 26, 27, 28, 29, 30, 31, 32, 33, 34, 35, 36, 37, 38, 39, 40, 41, 42, 43, 44, 45, 46, 47, 48, 49.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