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cc94" w14:textId="417c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20 ноября 2015 года № 45/02. Зарегистрировано Департаментом юстиции Карагандинской области 15 декабря 2015 года № 3558. Утратило силу постановлением акимата Бухар-Жырауского района Карагандинской области от 13 апреля 2016 года № 11/61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20 Закона Республики Казахстан от 23 января 2001 года "О занятости населения",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на 2016 год перечень организаций, в которых будут проводиться общественные работы, виды и объемы общественных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"Бухар-Жырауский районный отдел занятости и социальных программ" (Алексеева Н.Г.):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осуществлять направление безработных на общественные работы в соответствии с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пределах средств, предусмотренных в бюджете района на проведение общественных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оплату труда безработных, направленных на общественные работы, производить из средств местного бюджета, за отработанное время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оплату труда безработных, направленных на общественные работы производить в размере одной минимальной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утвердить продолжительность рабочего времени одного безработного, направленного на общественные работы – не более 40 часов в неделю, учитывая ограничения, предусмотренные трудовым законодательством Республики Казахстан, с двумя выходными днями, обеденным перерывом не менее одного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"Отдел экономики и финансов Бухар-Жырауского района" (Аймагамбетова С.К.) обеспечить своевременное выделение денежных средств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данного постановления возложить на заместителя акима района Нурмуханбетова Руслана Есенбековича.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первого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51"/>
        <w:gridCol w:w="3749"/>
      </w:tblGrid>
      <w:tr>
        <w:trPr>
          <w:trHeight w:val="30" w:hRule="atLeast"/>
        </w:trPr>
        <w:tc>
          <w:tcPr>
            <w:tcW w:w="8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Бухар - 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71"/>
        <w:gridCol w:w="11629"/>
      </w:tblGrid>
      <w:tr>
        <w:trPr>
          <w:trHeight w:val="30" w:hRule="atLeast"/>
        </w:trPr>
        <w:tc>
          <w:tcPr>
            <w:tcW w:w="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ноября 2015 года № 45/02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виды и объемы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организуемых для безработных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3746"/>
        <w:gridCol w:w="962"/>
        <w:gridCol w:w="4091"/>
        <w:gridCol w:w="1151"/>
        <w:gridCol w:w="1672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 и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участия (месяц)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Бухар-Жырауского района Карагандинской области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и сканировании архива текущего и длительного хранения пенсионных и личных дел.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оказании социальных услуг на дому одиноким инвалидам и престарелым гражданам. Помощь в ведении документооборота, электронной базы автоматизированной информационной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 работы с молодежью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работы с подростками и молодежью.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 по призыву в ряды Вооруженных сил, доставке повесток.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"Управления государственных доходов по Бухар-Жыраускому району"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населением, доставке уведомлений и квитанции по уплате налогов на имущество, транспортные средства.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внутренних дел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сборе и оформлении документов необходимых для регистрации и документирования оралманов, ведении картотеки учета транспортных средств, оформлении номенклатурной документации, помощь в работе с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по обработке документов в органах юстиции.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 "Адресный регистр".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Бухар-Жырауского района Карагандинской области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документооборота, электронной базы автоматизированной информационной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"Прокуратура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документооборота, входящей и исходящей корреспонденции.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 аппаратов акимов сел, поселков и сельских округов 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формирование пакета документов необходимых для назначения государственного детского пособия, адресной социальной помощи и других видов социальной помощи, озеленении и благоустройстве сел и поселков.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формировании кадастровых материалов.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Бухар – 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документацией.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 и жилищной инспекции Бухар – 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жилищной инспекции.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и промышленности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"Бухар-Жырауский районный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осуществлении работы по обработке документов, доставке повесток и писем, размножении и рассылке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Бухар-Жырауское районное отделение Карагандинского филиала Республиканского государственного предприятия на праве хозяйственного ведения "Научно-производственный центр земельного кадастра"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статистики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сверке данных отчетов похозяйственной книги по растениеводству и животноводству.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"Бухар-Жырауское районное Управление Казначейства"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архивной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филиал Республиканского государственного предприятия "Центр по недвижимости"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 обработке электронной базы данных.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Бухар-Жырауского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ведении электронной базы, обработке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