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c4ef" w14:textId="983c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Карагандинской области от 5 января 2015 года № 01/01. Зарегистрировано Департаментом юстиции Карагандинской области 27 января 2015 года № 2949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Жанааркинского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перечень организаций, предприятий, учреждений Жанааркинского района, организующих общественные работы на 2015 год, виды, обьемы и конкретные условия общественных работ, источник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Утвердить размер оплаты труда безработных, занятых на общественных работах в размере одной минимальной заработной платы, установленной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"Отдел занятости и социальных программ Жанааркинского района" (Ибраева Ш.) заключить с работодателями типовые договора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Жанааркинского района Жандаулетова Марата Жандаулетовича.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Омаров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января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01/01</w:t>
            </w:r>
          </w:p>
          <w:bookmarkEnd w:id="2"/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предприятий, учреждений Жанааркинского района, организующих общественные работы на 2015 год, виды, обьемы и конкретные условия общественных работ, источник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1699"/>
        <w:gridCol w:w="1383"/>
        <w:gridCol w:w="2540"/>
        <w:gridCol w:w="489"/>
        <w:gridCol w:w="1304"/>
        <w:gridCol w:w="4128"/>
        <w:gridCol w:w="268"/>
      </w:tblGrid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организаций, предприятий и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поселка Атасу"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санитарная очистка территории, озеленение, курьерская работа, обработка, размножение и рассылка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1000-1200 квадратных метров, 15-20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Актауского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санитарная очистка территории, озеленение, обработка размножение и рассылка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400-500 квадратных метров, 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часов с перерывом на обед с 13.00 до 14.30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Айнабулакского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санитарная очистка территории, озеленение, обработка размножение и рассылка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400-500 квадратных метров, 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Актастинского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санитарная очистка территории, озеленение, обработка размножение и рассылка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квадратных метров, 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часов с перерывом на обед с 13.00 до 14.30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Актубекского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санитарная очистка территории, озеленение, обработка размножение и рассылка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600-800 квадратных метров, 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имени М. Жумажановского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санитарная очистка территории, озеленение, обработка размножение и рассылка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квадратных метров, 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Бидаикского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санитарная очистка территории, озеленение, обработка размножение и рассылка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600-800 квадратных метров, 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часов с перерывом на обед с 13.00 до 14.30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Байдалыбийского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санитарная очистка территории, озеленение, обработка размножение и рассылка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600-800 квадратных метров, 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Ералиевского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санитарная очистка территории, озеленение, обработка размножение и рассылка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600-800 квадратных метров, 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часов с перерывом на обед с 13.00 до 14.30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Караагашского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санитарная очистка территории, озеленение, обработка размножение и рассылка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600-800 квадратных метров, 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поселка Кызылжар"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санитарная очистка территории, озеленение, обработка размножение и рассылка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квадратных метров, 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Сейфуллинского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санитарная очистка территории, озеленение, обработка размножение и рассылка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600-800 квадратных метров, 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Тугускенского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санитарная очистка территории, озеленение, обработка размножение и рассылка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600-800 квадратных метров, 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часов с перерывом на обед с 13.00 до 14.30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Целинного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санитарная очистка территории, озеленение, обработка размножение и рассылка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квадратных метров, 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юстиции Жанааркинского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часов с перерывом на обед с 13.00 до 14.30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Жанааркинского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образования, физической культуры и спорта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"Центральная больница Жанааркинского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культуры и развития языков"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государственных доходов по Жанааркинскому району"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с населением, доставка уведомлений и квитанций по уплате налогов, обработка, размножение и рассылка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часов с перерывом на обед с 13.00 до 14.30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жилищной инспекции Жанааркинского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статистики Жанааркинского района Департамент статистики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внутренних дел Жанааркинского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19.00 часов с перерывом на обед с 12.30 до 14.30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"Жанааркинский культурно-досуговый центр"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"Прокуратура Жанааркинского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19.00 часов с перерывом на обед с 13.00 до 15.00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"Жаңаарка-жылу"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"Тазасу"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"Жанааркинский районный суд"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районный филиал Республиканского общественного объединения "Организация ветеранов"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часов с перерывом на обед с 13.00 до 14.30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"Жанааркинское районное отделение государственного центра по выплате пенсий" Министерства здравоохранения и 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Жанааркинского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"Жанааркинское районное управление по защите прав потребителей"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часов с перерывом на обед с 13.00 до 14.30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"Централизованная библиотечная система Жанааркинского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"Жанааркинский районный историко-краеведческий музей имени Сакена Сейфуллина"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"Управление парками и стадионом"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400-500 квадратных метров, 15-20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по чрезвычайным ситуациям Жанааркинского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часов с перерывом на обед с 13.00 до 14.30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районный узел почтовой связи Карагандинского областного филиала акционерного общества "Казпочта"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 коммунального хозяйства, пассажирского 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занятости Жанааркинского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предпринимательства и промышленности"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"Кредитное товарищество "Жаңаарқа"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часов с перерывом на обед с 13.00 до 14.30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"Жанааркинское хозяйство по охране лесов и животного мира"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"Аграрный колледж имени Галыма Жарылгапова поселка Атасу Жанааркинского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"Детско-юношеская спортивная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Жанааркинского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"Редакция газеты "Жаңаарқа"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Карагандинский областной филиал "Ветеринарная лаборатория Жанааркинского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