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62dd" w14:textId="d7262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границы села Мукажан Жумажанова сельского округа имени Мукажан Жумажанова и села Интымак Сейфуллинского сельского округа Жанааркинского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Жанааркинского района Карагандинской области от 26 марта 2015 года № 23/01 и решение маслихата Жанааркинского района Карагандинской области от 30 марта 2015 года № 39/266. Зарегистрировано Департаментом юстиции Карагандинской области 28 апреля 2015 года № 3173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Жанааркинского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маслихат Жанааркинского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границы села Мукажан Жумажанова сельского округа имени Мукажан Жумажанова и села Интымак Сейфуллинского сельского округа Жанааркинского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и решение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Г. Омаров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XXXIX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Г. Жаркешова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М. Абдишев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земельных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Жанааркинского района»                     Ш.Хамзе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«__» ______________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 и градостройтельства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Жанааркинского района»                     К.Бакиев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«__» _____________ 2015 года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</w:t>
      </w:r>
      <w:r>
        <w:br/>
      </w:r>
      <w:r>
        <w:rPr>
          <w:rFonts w:ascii="Times New Roman"/>
          <w:b/>
          <w:i w:val="false"/>
          <w:color w:val="000000"/>
        </w:rPr>
        <w:t>
расположения земельного участка села Мукажан Жумажанова в сельском округе имени Мукажан Жумажанова Жанааркинского района Карагандинской области</w:t>
      </w:r>
    </w:p>
    <w:bookmarkEnd w:id="2"/>
    <w:p>
      <w:pPr>
        <w:spacing w:after="0"/>
        <w:ind w:left="0"/>
        <w:jc w:val="both"/>
      </w:pPr>
      <w:r>
        <w:drawing>
          <wp:inline distT="0" distB="0" distL="0" distR="0">
            <wp:extent cx="7480300" cy="786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70358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</w:t>
      </w:r>
      <w:r>
        <w:br/>
      </w:r>
      <w:r>
        <w:rPr>
          <w:rFonts w:ascii="Times New Roman"/>
          <w:b/>
          <w:i w:val="false"/>
          <w:color w:val="000000"/>
        </w:rPr>
        <w:t>
расположения земельного участка села Интымак в сельском округе Сейфуллина Жанааркинского района Карагандинской области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8610600" cy="472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6667500" cy="248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