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9029" w14:textId="6ae9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23 декабря 2014 года № 38/251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 сессии Жанааркинского районного маслихата Карагандинской области от 21 апреля 2015 года № 40/273. Зарегистрировано Департаментом юстиции Карагандинской области 30 апреля 2015 года № 3178.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23 декабря 2014 года № 38/251 "О районном бюджете на 2015-2017 годы" (зарегистрировано в Реестре государственной регистрации нормативных правовых актов за № 2916, опубликовано в газете "Жаңаарқа" от 17 января 2015 года № 2-3 (9656-9657))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3 087 700 тысяч тенге: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918 550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9 700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3 000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2 156 450 тысяч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3 109 617 тысяч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44 500 тысяч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56 487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11 987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66 417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66 417 тысяч тенге: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56 487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11 987 тысяч тенге;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21 917 тысяч тенге.";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Учесть в составе расходов бюджета района на 2015 год целевые текущие трансферты, целевые трансферты на развитие и бюджетные кредиты в сумме 365 728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846"/>
        <w:gridCol w:w="3454"/>
      </w:tblGrid>
      <w:tr>
        <w:trPr>
          <w:trHeight w:val="30" w:hRule="atLeast"/>
        </w:trPr>
        <w:tc>
          <w:tcPr>
            <w:tcW w:w="8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XL внеочередной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3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Бекежанова</w:t>
            </w:r>
          </w:p>
        </w:tc>
      </w:tr>
      <w:tr>
        <w:trPr>
          <w:trHeight w:val="30" w:hRule="atLeast"/>
        </w:trPr>
        <w:tc>
          <w:tcPr>
            <w:tcW w:w="8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  <w:bookmarkEnd w:id="27"/>
        </w:tc>
        <w:tc>
          <w:tcPr>
            <w:tcW w:w="3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91"/>
        <w:gridCol w:w="1109"/>
      </w:tblGrid>
      <w:tr>
        <w:trPr>
          <w:trHeight w:val="30" w:hRule="atLeast"/>
        </w:trPr>
        <w:tc>
          <w:tcPr>
            <w:tcW w:w="11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Жылкибаев</w:t>
            </w:r>
          </w:p>
        </w:tc>
        <w:tc>
          <w:tcPr>
            <w:tcW w:w="1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апреля 2015 года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Жанааркинского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21 апреля 2015 года № 40/273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Жанааркинского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38/251</w:t>
                  </w:r>
                </w:p>
              </w:tc>
            </w:tr>
          </w:tbl>
          <w:p/>
        </w:tc>
      </w:tr>
    </w:tbl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3109617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районного значения, сельских округов, поселков, сел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313"/>
        <w:gridCol w:w="313"/>
        <w:gridCol w:w="313"/>
        <w:gridCol w:w="5212"/>
        <w:gridCol w:w="5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3050"/>
        <w:gridCol w:w="7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Жанааркинского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21 апреля 2015 года № 40/273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Жанааркинского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38/251</w:t>
                  </w:r>
                </w:p>
              </w:tc>
            </w:tr>
          </w:tbl>
          <w:p/>
        </w:tc>
      </w:tr>
    </w:tbl>
    <w:bookmarkStart w:name="z29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2015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4043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Жанааркинского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21 апреля 2015 года № 40/273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Жанааркинского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38/251</w:t>
                  </w:r>
                </w:p>
              </w:tc>
            </w:tr>
          </w:tbl>
          <w:p/>
        </w:tc>
      </w:tr>
    </w:tbl>
    <w:bookmarkStart w:name="z31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2015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316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Жанааркинского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21 апреля 2015 года № 40/273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Жанааркинского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38/251</w:t>
                  </w:r>
                </w:p>
              </w:tc>
            </w:tr>
          </w:tbl>
          <w:p/>
        </w:tc>
      </w:tr>
    </w:tbl>
    <w:bookmarkStart w:name="z32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выделенные Жанааркинскому району на 2015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8220"/>
        <w:gridCol w:w="2950"/>
      </w:tblGrid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обследования психического здоровья детей и подростков и оказание психолого-медико-педагогической консультативной помощи населению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сельских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Жанааркинского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21 апреля 2015 года № 40/273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Жанааркинского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38/251</w:t>
                  </w:r>
                </w:p>
              </w:tc>
            </w:tr>
          </w:tbl>
          <w:p/>
        </w:tc>
      </w:tr>
    </w:tbl>
    <w:bookmarkStart w:name="z35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поселка, сельского округа на 2015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3153"/>
        <w:gridCol w:w="6479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 Жумажанова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Жанааркинского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21 апреля 2015 года № 40/273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Жанааркинского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38/251</w:t>
                  </w:r>
                </w:p>
              </w:tc>
            </w:tr>
          </w:tbl>
          <w:p/>
        </w:tc>
      </w:tr>
    </w:tbl>
    <w:bookmarkStart w:name="z37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бесплатного подвоза учащихся до школы и обратно в сельской местности на 2015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3731"/>
        <w:gridCol w:w="5412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 Жумажанова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Жанааркинского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21 апреля 2015 года № 40/273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Жанааркинского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38/251</w:t>
                  </w:r>
                </w:p>
              </w:tc>
            </w:tr>
          </w:tbl>
          <w:p/>
        </w:tc>
      </w:tr>
    </w:tbl>
    <w:bookmarkStart w:name="z39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Обеспечение санитарии населенных пунктов на 2015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3731"/>
        <w:gridCol w:w="5412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 Жумажанова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Жанааркинского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21 апреля 2015 года № 40/273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Жанааркинского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38/251</w:t>
                  </w:r>
                </w:p>
              </w:tc>
            </w:tr>
          </w:tbl>
          <w:p/>
        </w:tc>
      </w:tr>
    </w:tbl>
    <w:bookmarkStart w:name="z41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Благоустройство и озеленение населенных пунктов на 2015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3417"/>
        <w:gridCol w:w="5992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 Жумажанова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Жанааркинского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21 апреля 2015 года № 40/273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Жанааркинского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38/251</w:t>
                  </w:r>
                </w:p>
              </w:tc>
            </w:tr>
          </w:tbl>
          <w:p/>
        </w:tc>
      </w:tr>
    </w:tbl>
    <w:bookmarkStart w:name="z43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Обеспечение функционирования автомобильных дорог в поселках, сельских округах на 2015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3417"/>
        <w:gridCol w:w="5992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 Жумажанова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