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d906" w14:textId="60bd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Жанааркинского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 сессии Жанааркинского районного маслихата Карагандинской области от 30 сентября 2015 года № 45/309. Зарегистрировано Департаментом юстиции Карагандинской области 19 октября 2015 года № 3451. Утратило силу решением Жанааркинского районного маслихата Карагандинской области от 26 февраля 2016 года № 51/359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26.02.2016 № 51/359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 10130),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Жанааркинского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руководителя аппарата Жанааркинского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8"/>
        <w:gridCol w:w="2492"/>
      </w:tblGrid>
      <w:tr>
        <w:trPr>
          <w:trHeight w:val="30" w:hRule="atLeast"/>
        </w:trPr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XLV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 Ж.Рыспеков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Абдишев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17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30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45/309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Жанааркинского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аппарата Жанааркинского районного маслихата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Жанааркинского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районного маслихата. Секретарем Комиссии является руководитель отдела аппарата районного маслихата, которому возложены функции управления персоналом (кадровой службы)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 районного маслихата, которому возложены функции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аппарата районного маслихата, которому возложены функции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руководителя отдела аппарата районного маслихата, которому возложены функции управления персоналом, ознакамливает служащего с заполненным оценочным листом и направляет заполненный оценочный лист руководителю отдела аппарата районного маслихата, которому возложены функции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руководителем отдела аппарата районного маслихата, которому возложены функций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руководителем отдела аппарата районного маслихата, которому возложены функции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руководителю отдела аппарата районного маслихата, которому возложены функции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аппарата районного маслихата, которому возложены функции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руководителем отдела аппарата районного маслихата, которому возложены функции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 районного маслихата, которому возложены функции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 районного маслихата, которому возложены функции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руководителем отдела аппарата районного маслихата, которому возложены функции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 районного маслихата, которому возложены функции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руководителем отдела аппарата районного маслихата, которому возложены функции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 аппарата районного маслихата, которому возложены функции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8"/>
        <w:gridCol w:w="7272"/>
      </w:tblGrid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