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da2c" w14:textId="c73d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23 декабря 2014 года № 38/251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 сессии Жанааркинского районного маслихата Карагандинской области от 20 ноября 2015 года № 47/322. Зарегистрировано Департаментом юстиции Карагандинской области 25 ноября 2015 года № 3512.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23 декабря 2014 года № 38/251 "О районном бюджете на 2015-2017 годы" (зарегистрировано в Реестре государственной регистрации нормативных правовых актов за № 2916, опубликовано в газете "Жаңаарқа" от 17 января 2015 года № 2-3 (9656-9657), в информационно-правовой системе "Әділет" 27 мая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3 104 450 тысяч тенге: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918 815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8 698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3 737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2 173 200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3 141 533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44 500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56 487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11 987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81 583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81 583 тысяч тенге: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56 487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11 987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37 083 тысяч тенге.";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2015 год в сумме 12 164 тысяч тенге.";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29"/>
        <w:gridCol w:w="2371"/>
      </w:tblGrid>
      <w:tr>
        <w:trPr>
          <w:trHeight w:val="30" w:hRule="atLeast"/>
        </w:trPr>
        <w:tc>
          <w:tcPr>
            <w:tcW w:w="9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XLVII внеочередной</w:t>
            </w:r>
          </w:p>
          <w:bookmarkEnd w:id="26"/>
        </w:tc>
        <w:tc>
          <w:tcPr>
            <w:tcW w:w="2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2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Куанышбеков</w:t>
            </w:r>
          </w:p>
        </w:tc>
      </w:tr>
      <w:tr>
        <w:trPr>
          <w:trHeight w:val="30" w:hRule="atLeast"/>
        </w:trPr>
        <w:tc>
          <w:tcPr>
            <w:tcW w:w="9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2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  <w:bookmarkEnd w:id="2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Жанааркинского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Жылкибаев  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ноября 2015 года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районного значения, сельских округов, поселков, сел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0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2015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2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2015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3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2015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5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2015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731"/>
        <w:gridCol w:w="5412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7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2015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318"/>
        <w:gridCol w:w="5673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10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39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2015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12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41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2015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20 ноября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47/322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13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Жанааркинского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38/251</w:t>
                  </w:r>
                </w:p>
              </w:tc>
            </w:tr>
          </w:tbl>
          <w:p/>
        </w:tc>
      </w:tr>
    </w:tbl>
    <w:bookmarkStart w:name="z43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поселках, сельских округах на 2015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