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8839a" w14:textId="af883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Жанааркинского районного маслихата от 23 декабря 2014 года № 38/251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XLVIII сессии Жанааркинского районного маслихата Карагандинской области от 3 декабря 2015 года № 48/330. Зарегистрировано Департаментом юстиции Карагандинской области 14 декабря 2015 года № 3554.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от 23 декабря 2014 года № 38/251 "О районном бюджете на 2015-2017 годы" (зарегистрировано в Реестре государственной регистрации нормативных правовых актов за № 2916, опубликовано в газете "Жаңаарқа" от 17 января 2015 года № 2-3 (9656-9657), в информационно-правовой системе "Әділет" 27 мая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района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района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3 097 583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918 815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8 715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3 737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2 166 316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3 134 666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47 413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59 400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11 987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поступление от продажи финансовых активов государства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минус 84 496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84 496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59 400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11 987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37 083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XLVIII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Куанышбеков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Жанааркинского района"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А. Жылкибаев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декабря 2015 года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48/330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38/251</w:t>
            </w:r>
          </w:p>
        </w:tc>
      </w:tr>
    </w:tbl>
    <w:bookmarkStart w:name="z3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2166316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2166316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"/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3134666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1641831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313"/>
        <w:gridCol w:w="313"/>
        <w:gridCol w:w="313"/>
        <w:gridCol w:w="5212"/>
        <w:gridCol w:w="51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"/>
        </w:tc>
        <w:tc>
          <w:tcPr>
            <w:tcW w:w="5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-84496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"/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935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"/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6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0"/>
        <w:gridCol w:w="478"/>
        <w:gridCol w:w="478"/>
        <w:gridCol w:w="2779"/>
        <w:gridCol w:w="69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"/>
        </w:tc>
        <w:tc>
          <w:tcPr>
            <w:tcW w:w="6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48/330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38/251</w:t>
            </w:r>
          </w:p>
        </w:tc>
      </w:tr>
    </w:tbl>
    <w:bookmarkStart w:name="z30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</w:t>
      </w:r>
      <w:r>
        <w:br/>
      </w:r>
      <w:r>
        <w:rPr>
          <w:rFonts w:ascii="Times New Roman"/>
          <w:b/>
          <w:i w:val="false"/>
          <w:color w:val="000000"/>
        </w:rPr>
        <w:t>выделенные Жанааркинскому району на 2015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6"/>
        <w:gridCol w:w="7511"/>
        <w:gridCol w:w="3463"/>
      </w:tblGrid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378 507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292 030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258 214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30 808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88 332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6"/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7"/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121 118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"/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9"/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отделов регистрации актов гражданского состояния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33 816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0"/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обследования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1"/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20 077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2"/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14 882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3"/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сельских населенных пунктов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14 882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12 195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4"/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12 195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5"/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