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9a0ae" w14:textId="f89a0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Каркаралинского района Карагандинской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Каркаралинского района Карагандинской области от 22 января 2015 года № 13. Зарегистрировано Департаментом юстиции Карагандинской области 11 февраля 2015 года № 2964. Утратило силу постановлением акимата Каркаралинского района Карагандинской области от 3 мая 2016 года № 107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Каркаралинского района Карагандинской области от 03.05.2016 № 107.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Каркаралинского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Каркаралинского района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данного постановления возложить на исполняющего обязанности руководителя аппарата акима Каркаралинского района Д.Ж. Азимханова.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Каркаралинского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К.М. Максутов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января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акима Каркаралинского района</w:t>
      </w:r>
      <w:r>
        <w:br/>
      </w:r>
      <w:r>
        <w:rPr>
          <w:rFonts w:ascii="Times New Roman"/>
          <w:b/>
          <w:i w:val="false"/>
          <w:color w:val="000000"/>
        </w:rPr>
        <w:t>Карагандинской области"</w:t>
      </w:r>
    </w:p>
    <w:bookmarkEnd w:id="0"/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Каркаралинского района Карагандинской области" (далее - аппарат акима района) является государственным органом Республики Казахстан, осуществляющим руководство и контроль, информационно-аналитическое, организационно-правовое и материально-техническое обеспечение деятельности акима и акимата Каркаралинского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района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района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района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района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района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"Аппарат акима Каркаралинского района Карагандинской области"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 xml:space="preserve">Структура и лимит штатной численности аппарата акима района утверждается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100800, Карагандинская область, Каркаралинский район, город Каркаралинск, улица Т. Аубакирова 23.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государственное учреждение "Аппарат акима Каркаралинского района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Настоящее Положение является учредительным документом аппарата акима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аппарата акима района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Аппарату акима района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аппарату акима района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>Миссия аппарата акима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информационно-аналитическое, организационно-правовое и материально-техническое обеспечение деятельности акима и акимата района, координация и совершенствование деятельности акимов города, поселка, сельских округов, их аппаратов, отраслевых отделов.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материально-техническое обеспечение акима района и работников аппарата;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правовое обеспечение деятельности акима района и работников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организационное обеспечение деятельности аппарата акима и работников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увеличение количества оказываемых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участвует в реализации на территории района основных направлений внутренней и внешней политики Президента, Правительства Республики Казахстан путем участия в разработке прогноза социально-экономического развития района, обеспечения и контроля за ходом реализации государственных программ и прогноза социально-экономического развития, выработки предложений в пределах своей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координирует деятельность предприятий, организаций и учреждений областной подчиненности в соответствии с полномочиями, делегированными вышестоящим исполнительным органом, обеспечивает взаимодействие и координацию деятельности государственных органов, финансируемых из местного бюджета, территориальных органов областного подчинения;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участвует в выработке стратегии социально-экономического развития Каркаралинского района, комплекса мер по ее реализации совершенствования механизмов и тактики осуществления социально-экономических реформ и осуществляет координацию в этих целях деятельности органов исполнительной власти на территории района путем запроса и своевременного получения от них информации для анализа, подготовки актов акима и акимата района, отслеживания их выполнения, формирования предложений и прогнозов по вопросам развития социально-экономической обстановки;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организует и обеспечивает исполнение законов Республики Казахстан, актов Президента и Правительства Республики Казахстан, контроль за исполнением актов акима и акимата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взаимодействие с аппаратом акима Карагандинской области, аппаратами акимов города, поселка, сельских округов, маслихатом Каркаралинского района,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вносит предложения по проектам законодательных и иных нормативных правовых актов, актов акима и акимата района, районного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 иформационно-аналитическое, правовое, организационное, протокольное, документационное и материально-техническое обеспечение активов, совещаний, международных встреч, визитов и других мероприятий, проводимых акимом района и его заместителями, решает вопросы хозяйственного, финансового, материально-технического, обслуживания акима района, его заместителей и работников аппарата акима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соблюдение регламента аппарата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организует документационное обеспечение деятельности акима района и его заместителей, рассмотрение служебных документов, писем, обращений и заявлений граждан, личный прием граждан, анализ поступивших писем и заявлений юридических и физических лиц, документопотока, налаживание и совершенствование делопроизводства, работу с секретной документацией, функционирование делопроизводства на государственном языке;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хранение решений, распоряжений акима и постановлений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кадровую политику в органах местной исполнительной власти путем организации изучения и внесения предложении по кадрам входящих в номенклатуру акима района, организации их учебы, стажировки и переподготовки;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организует освещение повседневной деятельности акимата района, акима района и его заместителей в средствах массовой информации, взаймодействие с ними, разъяснение проводимой Президентом и Правительством Республики внутренней и внешней политики, экономического и социального положения в районе, путей решения вопросов;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координацию и взаимодействие акима и акимата района с правоохранительными органами и органами судебной системы по вопросам укрепления законности и правопорядка в районе;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в сфере государственной регистрации: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регистрация актов гражданского состояния, за исключением функций по нормативно-методологическому обеспечению, контролю за регистрацией актов гражданского состояния и по обеспечению функционирования соответствующих баз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формирование индивидуальных идентификационных номеров при выдаче свидетельств о рождении;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 по совершенствованию механизма нормотворческой деятельности акима и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запрашивать и получать от государственных органов и иных организации, финансируемых из местного бюджета необходимую информацию, документы, иные материалы, устные и письменные объяснения от должностных лиц по вопросам, отнесенным к компетенции акима и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пользоваться всеми видами информационных данных в том числе секретными, имеющимися в распоряжении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проводить проверку исполнения актов Президента и Правительства Республики Казахстан, распоряжений Премьер-Министра, актов акима и акимата области, поручений акима области и его заместителей, актов акима и акимата района, поручений акима и его заместителей, вносить предложения по устранению выявленных недостатков;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вести служебную переписку с государственными и негосударственными органами и организациями по вопросам, отнесенным к ведению аппарата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>Руководство аппарата акима района осуществляется первым руководителем, который несет персональную ответственность за выполнение возложенных на аппарат акима района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Первый руководитель аппарата акима района назначается на должность и освобождается от должности акимом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Полномочия первого руководителя государственного учреждения: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в пределах установленного лимита представляет на утверждение акимата района структуру и штатное расписание аппарата акима района, а также изменения в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вносит предложения по поощрению отличившихся работников аппарата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общее руководство и координацию деятельности отделов и других структурных подразделений аппарата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контролирует исполнение законодательства о государственной службе;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издает приказы, утверждает положения об отделах аппарата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на утверждение акима и акимата района проекты актов, других служебных документов, касающихся жизнедеятельности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постоянную связь с аппаратом акима области, районными организациями, районным маслихатом, аппаратами акимов города, поселка, сельских округов, государственными органами района, финансируемыми из местного бюджета, политическими партиями и движениями, средствами массовой информации и населением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организует и обеспечивает контроль и проверку исполнения принятых актов акима, акимата района, поручений акима района и его заместителей;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вносит предложения акиму района по оценке деятельности аппаратов акимов города, поселка, сельских округов, государственных органов, финансируемых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акиму и акимату района предложения об отмене незаконных актов акимов города, поселка, сельских округов, приостановлении противоречащих закону приказов руководителей государственных органов, финансируемых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отвечает за реализацию кадровой политики. Представляет на рассмотрения акима района предложения о назначении и освобождении от должности акимов города, поселка, сельских округов, руководителей отделов, вносит предложения о привлечении к дисциплинарной ответственности должностных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подписывает служебные документы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выполняет поручения акима района, и его заместителей;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принимает меры, направленные на противодействие коррупции в аппарате акима района и несет персональную ответственность за принятие антикоррупционных мер.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района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государственным учреждением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аппаратом акима района,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района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аппарата акима района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