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2111" w14:textId="3022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Киргизского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13 января 2015 года № 04. Зарегистрировано Департаментом юстиции Карагандинской области 16 февраля 2015 года № 2972.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Киргизского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Киргизского сельского округа Каркаралинского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Киргизского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100809, Карагандинская область, Каркаралинский район, Киргизский сельский округ, село Буркутты, улица Тына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Киргизского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сельского округа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заявлений, писем и подготовка ответов в установленном законом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служебной переписки по вопросам, отнесенным к ведению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разъяснительные работы по актуальным вопросам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 противодействую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аппарата акима сельского округа назначается на должность и освобождается от должности акимом Каркаралинского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аппарата акима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