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94e2" w14:textId="7db9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Бахтинского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22 января 2015 года № 15. Зарегистрировано Департаментом юстиции Карагандинской области 20 февраля 2015 года № 2986.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Бахтинского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</w:t>
      </w:r>
      <w:r>
        <w:br/>
      </w:r>
      <w:r>
        <w:rPr>
          <w:rFonts w:ascii="Times New Roman"/>
          <w:b/>
          <w:i w:val="false"/>
          <w:color w:val="000000"/>
        </w:rPr>
        <w:t>Бахтинского сельского округа Каркаралинского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Бахтинского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100802, Карагандинская область, Каркаралинский район, Бахтинский сельский округ, село Бахты, улица Тауелсиздик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Бахтинского сельского округа Каркаралинского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документов информационного и аналитического характера для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проектов нормативных правовых актов и своевременное отправление их на государственную регистрацию в органы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иных задач, возложенных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реализации государственной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ведение служебной переписки по вопросам, отнесенным к ведению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порядок проведения совещания, участвует в заседаниях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освещение деятельности государственного учреждения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 по противодействую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