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b1b7" w14:textId="3eeb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Каршигалинского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января 2015 года № 18. Зарегистрировано Департаментом юстиции Карагандинской области 20 февраля 2015 года № 2988.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Каршигалинского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Каршигалинского сельского округа Каркаралинского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Каршигалинского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100816, Карагандинская область, Каркаралинский район, Каршигалинский сельский округ, село Коктас, улица Гагарина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Каршигалинского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