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f322" w14:textId="eb7f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Кайнарбулакского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 февраля 2015 года № 33. Зарегистрировано Департаментом юстиции Карагандинской области 2 марта 2015 года № 3005.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Кайнарбулакского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Кайнарбулакского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Кайнарбулакского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100806, Карагандинская область, Каркаралинский район, Кайнарбулакский сельский округ, село Аппаз, улица Сейлхана 14/2.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Кайнарбулакского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документов информационного и аналитического характера для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разъяснительные работы по актуальным вопросам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