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b92dd" w14:textId="fab92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Темиршинского сельского округа Каркаралинского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3 февраля 2015 года № 32. Зарегистрировано Департаментом юстиции Карагандинской области 2 марта 2015 года № 3006. Утратило силу постановлением акимата Каркаралинского района Карагандинской области от 3 мая 2016 года № 107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Каркаралинского района Карагандинской области от 03.05.2016 № 107.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Каркаралинского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Темиршинского сельского округа Каркаралинского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исполняющего обязанности руководителя аппарата акима Каркаралинского района Д.Ж. Азимханова.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5"/>
        <w:gridCol w:w="7085"/>
      </w:tblGrid>
      <w:tr>
        <w:trPr>
          <w:trHeight w:val="30" w:hRule="atLeast"/>
        </w:trPr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К.М. Максутов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11112"/>
      </w:tblGrid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03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Темиршинского сельского округа Каркаралинского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Темиршинского сельского округа Каркаралинского района" (далее – аппарат акима сельского округа) является государственным органом Республики Казахстан, осуществляющим и выполняющим функции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сельского округа, осуществляет свою деятельность,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сельского округа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сельского округа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сельского округа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аппарата акима сельского округа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Местонахождение юридического лица: 100820, Карагандинская область, Каркаралинский район, Темиршинский сельский округ, село Татан. улица Орталық 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Темиршинского сельского округа Каркаралинского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аппарата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Финансирование деятельности аппарата акима сельского округа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Аппарату акима сельского округа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аппарату акима сельского округа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Миссия аппарата акима сельского округа: ведение государственной политики в сфере государственного управления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подготовка документов информационного и аналитического характера для акима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проектов нормативных правовых актов и своевременное отправление их на государственную регистрацию в органы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реализация актов Президента, Правительства Республики Казахстан, акима области, акима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осуществление иных задач, возложенных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заявлений, писем и подготовка ответов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осуществление реализации государственной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ведение служебной переписки по вопросам, отнесенным к ведению государственного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организует порядок проведения совещания, участвует в заседаниях акимата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обеспечивает освещение деятельности государственного учреждения в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организует разъяснительные работы по актуальным вопросам среди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принимает меры по противодействую коррупции;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законами Республики Казахстан, актами Президента и Правительства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Руководство аппарата акима сельского округа осуществляется первым руководителем, который несет персональную ответственность за выполнение возложенных на аппарат акима сельского округа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аппарата акима сельского округа назначается на должность и освобождается от должности акимом Каркаралинского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аппарата акима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утверждает планы работ аппарата акима сельского округа;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действует от имени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выдает доверенности;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в установленном законодательством порядке поощряет работников аппарата акима сельского округа и налагает на них дисциплинарные взыскания;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издает распоряжения, подписывает служебную документацию в пределах своей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утверждает внутренний трудовой распорядок аппарата акима сельского округа;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службе" в аппарате акима сельского округа;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личный прием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иные полномочия, предусмотренные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несет персональную ответственность за исполнение антикоррупционного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обеспечивает контроль за использованием и сохранностью коммунального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аппарата акима сельского округа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 аппарата акима сельского округа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аппаратом акима сельского округа,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аппарата акима сельского округа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