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1849" w14:textId="6cf1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6 марта 2015 года № 75. Зарегистрировано Департаментом юстиции Карагандинской области 1 апреля 2015 года № 3090.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Каркаралинского района №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2015 года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сельского</w:t>
      </w:r>
      <w:r>
        <w:br/>
      </w:r>
      <w:r>
        <w:rPr>
          <w:rFonts w:ascii="Times New Roman"/>
          <w:b/>
          <w:i w:val="false"/>
          <w:color w:val="000000"/>
        </w:rPr>
        <w:t>хозяйства Каркаралинского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Каркаралинского района" является государственным органом Республики Казахстан, осуществляющим в пределах своей компетенции единой государственной политики в области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Каркаралинского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сельского хозяйства Каркаралинского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Каркаралинского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Каркаралинского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Каркаралинского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Каркаралинского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Каркаралинского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сельского хозяйства Каркаралинского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100800, Республика Казахстан, Карагандинская область, Каркаралинский район, город Каркаралинск, улица А. Бокейханова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государственном языке – "Қарқаралы ауданының ауыл шаруашылығы бөлімі"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сельского хозяйства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сельского хозяйства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сельского хозяйства Каркаралинского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сельского хозяйства Каркаралинского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Каркаралинского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 "Отдел сельского хозяйства Каркаралинского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концепций развития аграрного сектора, анализа тенденций прогнозирования и определения его перспектив и проведение аграрной политики в районе в условиях рыночных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создание экономических условий производства конкурентоспособной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продовольственной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государственной поддержки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проведение сбора оперативной информации в районе агропромышленного комплекса и сельских территорий и предоставление ее местному исполнительному органу (акимату)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 в области технической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сбора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организации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планирование, обоснование, реализация и достижение результатов бюджетных программ, в отношении которых является администратором;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 и должностных лиц, иных организаций информацию, необходимые документы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и акимата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оказывать на местах и при обращений необходимую методическую, организационную, экономическую и юридическую помощь крестьянским (фермерским) хозяйствам и другим сельхозформированиям;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проводить в установленном порядке семинары, совещания, советы по вопросам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иными правами, предоставленными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сельского хозяйства Каркаралинского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Каркаралинского района"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сельского хозяйства Каркаралинского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сельского хозяйства Каркаралинского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 "Отдел сельского хозяйства Каркаралинского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 и дает указания, обязательные для исполнения всеми специалистами государственного учреждения,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государственного учреждения "Отдел сельского хозяйства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работников государственного учреждения, определяет их круг обязанностей и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 в установленном порядке на рассмотрение акима района проекты решений и распоряжений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 "Отдел сельского хозяйства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осуществляет контроль за ходом исполнения документов, несет ответственность за их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противодействию коррупции во всех ее проявлениях;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сельского хозяйства Каркаралинского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Каркаралинского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Каркаралинского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сельского хозяйства Каркаралинского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Каркаралинского района" не вправе самостоятельно отчуждать или иным способом распоряжаться закрепленным за ним имуществом, и имуществом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сельского хозяйства Каркаралинского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