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329b" w14:textId="bc93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Кояндинского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26 февраля 2015 года № 48. Зарегистрировано Департаментом юстиции Карагандинской области 1 апреля 2015 года № 3093.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"Аппарат акима Кояндинского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1402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Кояндинского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Кояндинского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100817, Карагандинская область, Каркаралинский район, Кояндинский сельский округ, село Коянды, улица Советская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Кояндинского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сельского округа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