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c337" w14:textId="fc3c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Таттимбетовского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26 февраля 2015 года № 51. Зарегистрировано Департаментом юстиции Карагандинской области 1 апреля 2015 года № 3096.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Таттимбетовского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Таттимбетовского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Таттимбетовского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100804, Карагандинская область, Каркаралинский район, Таттимбетский сельский округ, село Актасты, улица Казыбек би 21.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Таттимбетовского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Реорганизация и упразднение аппарата акима сельского округа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