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b06" w14:textId="6133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Томарского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марта 2015 года № 80. Зарегистрировано Департаментом юстиции Карагандинской области 13 апреля 2015 года № 3132.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Томарского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Томарского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Томарского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100824, Карагандинская область, Каркаралинский район, Томарский сельский округ, село Томар, улица Мади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Томарского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