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7bb3" w14:textId="3fe7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Ынталинского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марта 2015 года № 81. Зарегистрировано Департаментом юстиции Карагандинской области 13 апреля 2015 года № 3133.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Ынталинского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Ынталинского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Ынталинского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100825, Карагандинская область, Каркаралинский район, Ынталинский сельский округ, село Ынталы, улица Бейбитшилик 12А.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Ынталинского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