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edc2" w14:textId="f28e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Шарыктинского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12 марта 2015 года № 83. Зарегистрировано Департаментом юстиции Карагандинской области 13 апреля 2015 года № 3135.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Шарыктинского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К.М. Максутов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Шарыктинского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Шарыктинского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100822, Карагандинская область, Каркаралинский район, Шарыктинский сельский округ, село Теректы, улица Абая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Шарыктинского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