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19f3" w14:textId="d4c1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Каркаралинского районного маслихата от 24 декабря 2014 года № 34/289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XХХIХ сессии Каркаралинского районного маслихата Карагандинской области от 6 августа 2015 года № 39/360. Зарегистрировано Департаментом юстиции Карагандинской области 14 августа 2015 года № 3375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Каркаралинского районного маслихата от 24 декабря 2014 года № 34/289 "О районном бюджете на 2015-2017 годы" (зарегистрировано в Реестре государственной регистрации нормативных правовых актов № 2918, опубликовано в газете "Қарқаралы" от 17 января 2015 года № 5-6 (11336), в информационно-правовой системе "Әділет" 28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4021334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466098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3532372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4068049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62530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39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маслихата:             Б. Абдуллина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39/360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2"/>
        </w:tc>
      </w:tr>
    </w:tbl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39/360</w:t>
            </w:r>
          </w:p>
          <w:bookmarkEnd w:id="4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49"/>
        </w:tc>
      </w:tr>
    </w:tbl>
    <w:bookmarkStart w:name="z2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7"/>
        <w:gridCol w:w="3693"/>
      </w:tblGrid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39/360</w:t>
            </w:r>
          </w:p>
          <w:bookmarkEnd w:id="10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106"/>
        </w:tc>
      </w:tr>
    </w:tbl>
    <w:bookmarkStart w:name="z3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8"/>
        <w:gridCol w:w="898"/>
        <w:gridCol w:w="2323"/>
        <w:gridCol w:w="1607"/>
        <w:gridCol w:w="1371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7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368"/>
        <w:gridCol w:w="1398"/>
        <w:gridCol w:w="1398"/>
        <w:gridCol w:w="1398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Аманжоловский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 Абдировский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1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4"/>
        <w:gridCol w:w="1029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МартбекМамыраевский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9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86"/>
        <w:gridCol w:w="1024"/>
        <w:gridCol w:w="1024"/>
        <w:gridCol w:w="2649"/>
        <w:gridCol w:w="1564"/>
        <w:gridCol w:w="1564"/>
        <w:gridCol w:w="1564"/>
        <w:gridCol w:w="1564"/>
        <w:gridCol w:w="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Ныгмет Нурмаковский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3"/>
        <w:gridCol w:w="4"/>
        <w:gridCol w:w="1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