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9fc7" w14:textId="dd09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 сессии Каркаралинского районного маслихата от 24 декабря 2014 года № 34/289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XХXXIII сессии Каркаралинского районного маслихата Карагандинской области от 30 ноября 2015 года № 43/383. Зарегистрировано Департаментом юстиции Карагандинской области 2 декабря 2015 года № 3528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Каркаралинского районного маслихата от 24 декабря 2014 года № 34/289 "О районном бюджете на 2015-2017 годы" (зарегистрировано в Реестре государственной регистрации нормативных правовых актов № 2918, опубликовано в газете "Қарқаралы" от 17 января 2015 года № 5-6 (11336), в информационно-правовой системе "Әділет" 28 января 2015 года),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4017186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14259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3528217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4063901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62530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43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ноября 2015 года № 43/383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34/289</w:t>
            </w:r>
          </w:p>
          <w:bookmarkEnd w:id="3"/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 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ноября 2015 года № 43/383</w:t>
            </w:r>
          </w:p>
          <w:bookmarkEnd w:id="23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34/289</w:t>
            </w:r>
          </w:p>
          <w:bookmarkEnd w:id="240"/>
        </w:tc>
      </w:tr>
    </w:tbl>
    <w:bookmarkStart w:name="z30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на 2015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7"/>
        <w:gridCol w:w="3693"/>
      </w:tblGrid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ноября 2015 года № 43/383</w:t>
            </w:r>
          </w:p>
          <w:bookmarkEnd w:id="29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34/289</w:t>
            </w:r>
          </w:p>
          <w:bookmarkEnd w:id="297"/>
        </w:tc>
      </w:tr>
    </w:tbl>
    <w:bookmarkStart w:name="z36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8"/>
        <w:gridCol w:w="898"/>
        <w:gridCol w:w="2323"/>
        <w:gridCol w:w="1607"/>
        <w:gridCol w:w="1371"/>
        <w:gridCol w:w="1372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Бюджетные программы города, поселка и сельских округов на 2015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373"/>
        <w:gridCol w:w="787"/>
        <w:gridCol w:w="787"/>
        <w:gridCol w:w="1725"/>
        <w:gridCol w:w="1017"/>
        <w:gridCol w:w="1019"/>
        <w:gridCol w:w="1202"/>
        <w:gridCol w:w="1202"/>
        <w:gridCol w:w="1202"/>
        <w:gridCol w:w="1203"/>
        <w:gridCol w:w="120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Аманжоловский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 Абдировский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2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Бюджетные программы города, поселка и сельских округов на 2015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5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Бюджетные программы города, поселка и сельских округов на 2015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2"/>
        <w:gridCol w:w="490"/>
        <w:gridCol w:w="1033"/>
        <w:gridCol w:w="1033"/>
        <w:gridCol w:w="2672"/>
        <w:gridCol w:w="1577"/>
        <w:gridCol w:w="1577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МартбекМамыраевский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7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Бюджетные программы города, поселка и сельских округов на 2015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Ныгмет Нурмаковский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Таттимбетский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9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Бюджетные программы города, поселка и сельских округов на 2015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