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3323" w14:textId="6123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февраля 2015 года № 03/03. Зарегистрировано Департаментом юстиции Карагандинской области 19 марта 2015 года № 3054.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февраля 2015 года № 03/03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является государственным органом Республики Казахстан, осуществляющим руководство в сфере физической культуры и спорта на территории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Нуринского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Нуринского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Нуринского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Республика Казахстан, Карагандинская область, Нуринский район, поселок Киевка, улица Тәуелсіздік, дом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 - государственное учреждение "Отдел физической культуры и спорта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Нуринского района"".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физической культуры и спорта Нуринского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Нуринского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Нуринского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физической культуры и спорта Нуринского района" является проведение единой государственной политики по развитию массовой физической культуры и спорта, а также достижению в этой области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единой государственной политики в сфере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реализует основные направления государственной политики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проводит районные соревнования по различным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районных сборных команд по различным видам спорта и их выступления на областных и республиканских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поддерживает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спортивные разряды и категории: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разрабатывает, утверждает и реализует календарный план районных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спортивных организаций на территории Нуринского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Нуринского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анализирует и представляет уполномоченному органу по физической культуре и спорту сведения по развитию физической культуры и спорта по Нуринскому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мероприятия по реализации поручений акима, акимата района и курирующего должностного лица по вопросам, входящим в компетенцию государственного учреждения "Отдел физической культуры и спорта Нуринского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проведение спортивно-массовых мероприятии района и ведет информационно-пропагандистскую работу по привлечению широких слоев населения к занятиям физической культурой и спортом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отдела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физической культуры и спорта Нуринского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Нуринского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Нуринского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физической культуры и спорта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физической культуры и спорта Нуринского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физической культуры и спорта Нуринского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Нуринского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Нуринского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Нуринского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Нуринского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физической культуры и спорта Нуринского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