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4deae" w14:textId="564de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жилищно-коммунального хозяйства, пассажирского транспорта, автомобильных дорог и жилищной инспекции Нуринского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5 марта 2015 года № 04/03. Зарегистрировано Департаментом юстиции Карагандинской области 6 апреля 2015 года № 3110. Утратило силу постановлением акимата Нуринского района Карагандинской области от 6 мая 2016 года № 13/01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 и Указами Президента Республики Казахстан от 29 октября 2012 года № 410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Типового положения государственного органа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7 марта 2013 года № 523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утверждении Реестра должностей государственных служащих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Нуринского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жилищно-коммунального хозяйства, пассажирского транспорта, автомобильных дорог и жилищной инспекции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Исключить подпункт 3) пункта 1 постановления акимата Нуринского района от 12 января 2006 года № 02/01 "Об утверждении Положений государственных организаций".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Отменить постановление акимата Нуринского района от 10 августа 2012 года № 17/02 "О создании государственного учреждения "Отдел жилищной инспекции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Нуринского района Муканову Салтанат Аккошкаровну.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0"/>
        <w:gridCol w:w="11580"/>
      </w:tblGrid>
      <w:tr>
        <w:trPr>
          <w:trHeight w:val="30" w:hRule="atLeast"/>
        </w:trPr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акимата Нуринского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2015 года № 04/03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жилищно-коммунального хозяйства, пассажирского транспорта, автомобильных дорог и жилищной инспекции Нуринского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Нуринского района" является государственным органом Республики Казахстан, осуществляющим руководство в сфере, жилищно-коммунального хозяйства, пассажирского транспорта, автомобильных дорог и жилищной инспекции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Нуринского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"Отдел жилищно-коммунального хозяйства, пассажирского транспорта, автомобильных дорог и жилищной инспекции Нуринского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Нуринского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Нуринского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Нуринского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Нуринского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жилищно-коммунального хозяйства, пассажирского транспорта, автомобильных дорог и жилищной инспекции Нуринского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жилищно-коммунального хозяйства, пассажирского транспорта, автомобильных дорог и жилищной инспекции Нуринского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100900, Республика Казахстан, Карагандинская область, Нуринский район, поселок Киевка, улица Талжанова, дом 5а.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- "Нұра ауданының тұрғын үй коммуналдық шаруашылығы, жолаушылар көлігі, автомобиль жолдары және тұрғын үй инспекциясы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"Отдел жилищно-коммунального хозяйства, пассажирского транспорта, автомобильных дорог и жилищной инспекции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 "Отдел жилищно-коммунального хозяйства, пассажирского транспорта, автомобильных дорог и жилищной инспекции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жилищно-коммунального хозяйства, пассажирского транспорта, автомобильных дорог и жилищной инспекции Нуринского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жилищно-коммунального хозяйства, пассажирского транспорта, автомобильных дорог и жилищной инспекции Нуринского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жилищно-коммунального хозяйства, пассажирского транспорта, автомобильных дорог и жилищной инспекции Нуринского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жилищно-коммунального хозяйства, пассажирского транспорта, автомобильных дорог и жилищной инспекции Нуринского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14. </w:t>
      </w:r>
      <w:r>
        <w:rPr>
          <w:rFonts w:ascii="Times New Roman"/>
          <w:b w:val="false"/>
          <w:i w:val="false"/>
          <w:color w:val="000000"/>
          <w:sz w:val="28"/>
        </w:rPr>
        <w:t>Миссией государственного учреждения "Отдел жилищно-коммунального хозяйства, пассажирского транспорта, автомобильных дорог и жилищной инспекции Нуринского района" является реализация государственной политики, связанной с жилищно-коммунальным хозяйством, пассажирским транспортом, автомобильными дорогами и жилищной инспекцией.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системы мониторинга за качеством и своевременностью оказания государственных услуг физическим и юридическим лицам в сфере жилищно-коммунального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совершенствование форм и методов работы в сфере жилищно-коммунального хозяйства,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при оказании государственных услуг в сфере жилищно-коммунального хозяйства обеспечение соблюдения действующих стандартов и регламентов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согласование сметы расходов на проведение отдельных видов капитального ремонта общего имущества объекта кондоминиума, предоставленной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участие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способствование повышению уровня оказываемых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строительства, реконструкции и ремонта объектов водоснабжения, очистных, дренажных систем, канализационных, тепловых, электрических сетей и других объектов жилищно-коммунального хозяйства и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по строительству, реконструкции, ремонту и содержанию районных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организация работ по освещению и содержанию сетей уличного освещения, благоустройство и озеленение районных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разработка планов мероприятий и контроль за их исполнением по строительству, реконструкции и капитальному ремонту объектов жилищно-коммунального хозяйства, районных дорог, объектов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заключение договоров найма и приватизации жилья из государственного жилищного фонда, в необходимых случаях принятие мер по признанию нанимателя и членов его семьи утратившими право пользования жилищем из государственного жилищного фонда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проведение инвентаризации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обеспечение учета, сохранения и распределения жилья из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выявление бесхозяйного, выморочного недвижимого жилого имущества с последующей передачей его в коммунальную собственность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предложений и проектов решений акимата района по предоставлению жилья гражданам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организация сноса аварийного и ветхого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участие в работе государственных комиссий по приемке в эксплуатацию объектов жилищно-коммунального назначения и благоустройства, районных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организация деятельности жилищной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организация перевозок пассажиров в соответствии с законодательством Республики Казахстан в сфере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участие в осуществлении мер по повышению безопасности движения, проведении единой технической политики в дорожной отрасли с целью обеспечения безопасности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проектов нормативных правовых актов акима и акимата района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контроль за соблюдением порядка использования, содержания, эксплуатации и ремонта общего имущества собственников помещений (квартир) в объекте кондоминиума и придомовых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контроль за наличием в жилых домах (жилых зданиях) общедомовых приборов учета тепло-, энерго-, газо-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контроль за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контроль за осуществлением мероприятий по подготовке жилого дома (жилого здания) к сезонной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контроль за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контроль за качеством работ, выполненных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исполнять качественно и в срок акты и поручения Президента, Правительства Республики Казахстан и иных центральных исполнительных органов, акимов и акиматов области,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соблюдать нормы действующего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давать физическим и юридическим лицам разъяснения по вопросам, отнесенным к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18.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"Отдел жилищно-коммунального хозяйства, пассажирского транспорта, автомобильных дорог и жилищной инспекции Нуринского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жилищно-коммунального хозяйства, пассажирского транспорта, автомобильных дорог и жилищной инспекции Нуринского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"Отдел жилищно-коммунального хозяйства, пассажирского транспорта, автомобильных дорог и жилищной инспекции Нуринского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 "Отдел жилищно-коммунального хозяйства, пассажирского транспорта, автомобильных дорог и жилищной инспекции Нуринского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"Отдел жилищно-коммунального хозяйства, пассажирского транспорта, автомобильных дорог и жилищной инспекции Нуринского района" во взаимоотношениях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руководит работой государственного учреждения "Отдел жилищно-коммунального хозяйства, пассажирского транспорта, автомобильных дорог и жилищной инспекции Нуринского района" и несет персональную ответственность за выполнение возложенных на него функций и задач, а также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личный прием граждан согласно графику приема, рассматривает в установленные законодательством сроки обращения физических и юридических лиц, принимает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решает вопросы принятия и увольнения, привлечения к дисциплинарной ответственности, поощрения, оказания материальной помощи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дает указания, обязательные для исполнения работниками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законодательством Республики Казахстан по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жилищно-коммунального хозяйства, пассажирского транспорта, автомобильных дорог и жилищной инспекции Нуринского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Нуринского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жилищно-коммунального хозяйства, пассажирского транспорта, автомобильных дорог и жилищной инспекции Нуринского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 "Отдел жилищно-коммунального хозяйства, пассажирского транспорта, автомобильных дорог и жилищной инспекции Нуринского района" относится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жилищно-коммунального хозяйства, пассажирского транспорта, автомобильных дорог и жилищной инспекции Нуринского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"Отдел жилищно-коммунального хозяйства, пассажирского транспорта, автомобильных дорог и жилищной инспекции Нуринского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