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2765" w14:textId="92a2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поселка Киевка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4 мая 2015 года № 09/01. Зарегистрировано Департаментом юстиции Карагандинской области 28 мая 2015 года № 3220.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поселка Киевка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2015 года № 09/01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поселка Киевка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поселка Киевка Нуринского района" (далее – аппарат акима поселка)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поселка,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поселка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100900, Карагандинская область, Нуринский район, поселок Киевка, улица Абая, дом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поселка Киевка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поселка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поселка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поселка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поселка: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поселка осуществляется первым руководителем, который несет персональную ответственность за выполнение возложенных на аппарат акима поселка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поселка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поселка: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поселка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поселка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поселка,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поселка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