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fb33" w14:textId="4e5f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Акмешит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12/02. Зарегистрировано Департаментом юстиции Карагандинской области 12 июня 2015 года № 3253.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Акмешит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12/02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Акмешит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Акмешит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100901, Карагандинская область, Нуринский район, село Акмешит, улица С.Сейфуллина, дом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Акмешит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