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ef518" w14:textId="e4ef5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села Шахтерское Нуринского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Нуринского района Карагандинской области от 28 мая 2015 года № 12/10. Зарегистрировано Департаментом юстиции Карагандинской области 12 июня 2015 года № 3261. Утратило силу постановлением акимата Нуринского района Карагандинской области от 6 мая 2016 года № 13/01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Нуринского района Карагандинской области от 06.05.2016 № 13/01.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Нуринского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села Шахтерское Нуринского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данного постановления возложить на руководителя аппарата акима Нуринского района Муканову Салтанат Аккошкаровну.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Бексултанов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71"/>
        <w:gridCol w:w="11629"/>
      </w:tblGrid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28 мая 2015 года № 12/10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акима села Шахтерское Нуринского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села Шахтерское Нуринского района" (далее – аппарат акима села) является государственным органом Республики Казахстан, осуществляющим информационно – аналитическое, организационно – правовое и материально – техническое обеспечение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села, осуществляет свою деятельность,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по вопросам своей компетенции в установленном законодательством порядке принимает решения, оформляемые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аппарата акима села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100925, Карагандинская область, Нуринский район, село Шахтерское, улица Cоветская, дом 1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- государственное учреждение "Аппарат акима села Шахтерское Нуринского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аппарата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аппарата акима села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Аппарату акима села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аппарату акима села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>Миссия аппарата акима села: ведение государственной политики в сфере государственного управления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подготовка документов информационного и аналитического характера для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подготовка проектов нормативных правовых актов и своевременное отправление их на государственную регистрацию в органы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реализация актов Президента, Правительства Республики Казахстан, акима области,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иных задач, возложенных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рассмотрение заявлений, писем и подготовка ответов в установленном законом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реализации государственной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ведение служебной переписки по вопросам, отнесенным к ведению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организует порядок проведения совещания, участвует в заседаниях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освещение деятельности государственного учреждения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организует разъяснительные работы по актуальным вопросам среди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 по противодействую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законами Республики Казахстан, актами Президента и Правительства Республики Казахстан,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>Руководство аппарата акима села осуществляется первым руководителем, который несет персональную ответственность за выполнение возложенных на аппарат акима села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аппарата акима села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аппарата акима села: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утверждает планы работ аппарата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действует от имени аппарата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выдает доверенности;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поощряет работников аппарата акима села и налагает на них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издает распоряжения,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утверждает внутренний трудовой распорядок аппарата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несет персональную ответственность за исполнение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контроль за использованием и сохранностью коммунального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аппарата акима села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аппарата акима села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аппаратом акима села,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аппарата акима села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