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2d9af" w14:textId="572d9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"Аппарат акима села Майоровка Нуринского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Нуринского района Карагандинской области от 28 мая 2015 года № 12/11. Зарегистрировано Департаментом юстиции Карагандинской области 12 июня 2015 года № 3262. Утратило силу постановлением акимата Нуринского района Карагандинской области от 6 мая 2016 года № 13/01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Нуринского района Карагандинской области от 06.05.2016 № 13/01.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Нуринского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"Аппарат акима села Майоровка Нуринского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Контроль за исполнением данного постановления возложить на руководителя аппарата акима Нуринского района Муканову Салтанат Аккошкаровну.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Настоящее постановление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683"/>
        <w:gridCol w:w="7617"/>
      </w:tblGrid>
      <w:tr>
        <w:trPr>
          <w:trHeight w:val="30" w:hRule="atLeast"/>
        </w:trPr>
        <w:tc>
          <w:tcPr>
            <w:tcW w:w="46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К. Бексултанов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71"/>
        <w:gridCol w:w="11629"/>
      </w:tblGrid>
      <w:tr>
        <w:trPr>
          <w:trHeight w:val="30" w:hRule="atLeast"/>
        </w:trPr>
        <w:tc>
          <w:tcPr>
            <w:tcW w:w="6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28 мая 2015 года № 12/11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государственного учреждения "Аппарат акима села Майоровка Нуринского района"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"Аппарат акима села Майоровка Нуринского района" (далее – аппарат акима села) является государственным органом Республики Казахстан, осуществляющим информационно – аналитическое, организационно – правовое и материально – техническое обеспечение акима села.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Аппарат акима села, осуществляет свою деятельность,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Аппарат акима села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Аппарат акима села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>Аппарат акима села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6. </w:t>
      </w:r>
      <w:r>
        <w:rPr>
          <w:rFonts w:ascii="Times New Roman"/>
          <w:b w:val="false"/>
          <w:i w:val="false"/>
          <w:color w:val="000000"/>
          <w:sz w:val="28"/>
        </w:rPr>
        <w:t>Аппарат акима села по вопросам своей компетенции в установленном законодательством порядке принимает решения, оформляемые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7. </w:t>
      </w:r>
      <w:r>
        <w:rPr>
          <w:rFonts w:ascii="Times New Roman"/>
          <w:b w:val="false"/>
          <w:i w:val="false"/>
          <w:color w:val="000000"/>
          <w:sz w:val="28"/>
        </w:rPr>
        <w:t>Структура и лимит штатной численности аппарата акима села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8. </w:t>
      </w:r>
      <w:r>
        <w:rPr>
          <w:rFonts w:ascii="Times New Roman"/>
          <w:b w:val="false"/>
          <w:i w:val="false"/>
          <w:color w:val="000000"/>
          <w:sz w:val="28"/>
        </w:rPr>
        <w:t>Местонахождение юридического лица: 100919, Карагандинская область, Нуринский район, село Майоровка, улица Майоровка, дом 23.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9. </w:t>
      </w:r>
      <w:r>
        <w:rPr>
          <w:rFonts w:ascii="Times New Roman"/>
          <w:b w:val="false"/>
          <w:i w:val="false"/>
          <w:color w:val="000000"/>
          <w:sz w:val="28"/>
        </w:rPr>
        <w:t>Полное наименование государственного органа - государственное учреждение "Аппарат акима села Майоровка Нуринского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10. </w:t>
      </w:r>
      <w:r>
        <w:rPr>
          <w:rFonts w:ascii="Times New Roman"/>
          <w:b w:val="false"/>
          <w:i w:val="false"/>
          <w:color w:val="000000"/>
          <w:sz w:val="28"/>
        </w:rPr>
        <w:t>Настоящее Положение является учредительным документом аппарата акима села.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11. </w:t>
      </w:r>
      <w:r>
        <w:rPr>
          <w:rFonts w:ascii="Times New Roman"/>
          <w:b w:val="false"/>
          <w:i w:val="false"/>
          <w:color w:val="000000"/>
          <w:sz w:val="28"/>
        </w:rPr>
        <w:t>Финансирование деятельности аппарата акима села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12. </w:t>
      </w:r>
      <w:r>
        <w:rPr>
          <w:rFonts w:ascii="Times New Roman"/>
          <w:b w:val="false"/>
          <w:i w:val="false"/>
          <w:color w:val="000000"/>
          <w:sz w:val="28"/>
        </w:rPr>
        <w:t>Аппарату акима села запрещается вступать в договорные отношения с субъектами предпринимательства на предмет выполнения обязанностей, являющихся функциями аппарата акима села.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аппарату акима села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13. </w:t>
      </w:r>
      <w:r>
        <w:rPr>
          <w:rFonts w:ascii="Times New Roman"/>
          <w:b w:val="false"/>
          <w:i w:val="false"/>
          <w:color w:val="000000"/>
          <w:sz w:val="28"/>
        </w:rPr>
        <w:t>Миссия аппарата акима села: ведение государственной политики в сфере государственного управления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14. </w:t>
      </w:r>
      <w:r>
        <w:rPr>
          <w:rFonts w:ascii="Times New Roman"/>
          <w:b w:val="false"/>
          <w:i w:val="false"/>
          <w:color w:val="000000"/>
          <w:sz w:val="28"/>
        </w:rPr>
        <w:t>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подготовка документов информационного и аналитического характера для акима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подготовка проектов нормативных правовых актов и своевременное отправление их на государственную регистрацию в органы юстиции;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реализация актов Президента, Правительства Республики Казахстан, акима области, акима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осуществление иных задач, возложенных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15. </w:t>
      </w:r>
      <w:r>
        <w:rPr>
          <w:rFonts w:ascii="Times New Roman"/>
          <w:b w:val="false"/>
          <w:i w:val="false"/>
          <w:color w:val="000000"/>
          <w:sz w:val="28"/>
        </w:rPr>
        <w:t>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рассмотрение заявлений, писем и подготовка ответов в установленном законом порядке;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осуществление реализации государственной политики;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ведение служебной переписки по вопросам, отнесенным к ведению государственного учреждения.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16. </w:t>
      </w:r>
      <w:r>
        <w:rPr>
          <w:rFonts w:ascii="Times New Roman"/>
          <w:b w:val="false"/>
          <w:i w:val="false"/>
          <w:color w:val="000000"/>
          <w:sz w:val="28"/>
        </w:rPr>
        <w:t>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организует порядок проведения совещания, участвует в заседаниях акимата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обеспечивает освещение деятельности государственного учреждения в средствах массовой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организует разъяснительные работы по актуальным вопросам среди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принимает меры по противодействую коррупции;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иные полномочия в соответствии с законами Республики Казахстан, актами Президента и Правительства Республики Казахстан,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17. </w:t>
      </w:r>
      <w:r>
        <w:rPr>
          <w:rFonts w:ascii="Times New Roman"/>
          <w:b w:val="false"/>
          <w:i w:val="false"/>
          <w:color w:val="000000"/>
          <w:sz w:val="28"/>
        </w:rPr>
        <w:t>Руководство аппарата акима села осуществляется первым руководителем, который несет персональную ответственность за выполнение возложенных на аппарат акима села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18. </w:t>
      </w:r>
      <w:r>
        <w:rPr>
          <w:rFonts w:ascii="Times New Roman"/>
          <w:b w:val="false"/>
          <w:i w:val="false"/>
          <w:color w:val="000000"/>
          <w:sz w:val="28"/>
        </w:rPr>
        <w:t>Первый руководитель аппарата акима села назначается на должность и освобождается от должности акимом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19. </w:t>
      </w:r>
      <w:r>
        <w:rPr>
          <w:rFonts w:ascii="Times New Roman"/>
          <w:b w:val="false"/>
          <w:i w:val="false"/>
          <w:color w:val="000000"/>
          <w:sz w:val="28"/>
        </w:rPr>
        <w:t>Полномочия первого руководителя аппарата акима села: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утверждает планы работ аппарата акима села;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действует от имени аппарата акима села;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 xml:space="preserve">выдает доверенности;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в установленном законодательством порядке поощряет работников аппарата акима села и налагает на них дисциплинарные взыскания;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издает распоряжения, подписывает служебную документацию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>утверждает внутренний трудовой распорядок аппарата акима села;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личный прием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иные полномочия, предусмотренные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9) </w:t>
      </w:r>
      <w:r>
        <w:rPr>
          <w:rFonts w:ascii="Times New Roman"/>
          <w:b w:val="false"/>
          <w:i w:val="false"/>
          <w:color w:val="000000"/>
          <w:sz w:val="28"/>
        </w:rPr>
        <w:t>несет персональную ответственность за исполнение антикоррупционного законодательства;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10) </w:t>
      </w:r>
      <w:r>
        <w:rPr>
          <w:rFonts w:ascii="Times New Roman"/>
          <w:b w:val="false"/>
          <w:i w:val="false"/>
          <w:color w:val="000000"/>
          <w:sz w:val="28"/>
        </w:rPr>
        <w:t>обеспечивает контроль за использованием и сохранностью коммунального имущества.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первого руководителя аппарата акима села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20. </w:t>
      </w:r>
      <w:r>
        <w:rPr>
          <w:rFonts w:ascii="Times New Roman"/>
          <w:b w:val="false"/>
          <w:i w:val="false"/>
          <w:color w:val="000000"/>
          <w:sz w:val="28"/>
        </w:rPr>
        <w:t>Аппарат акима села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аппарата акима села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21. </w:t>
      </w:r>
      <w:r>
        <w:rPr>
          <w:rFonts w:ascii="Times New Roman"/>
          <w:b w:val="false"/>
          <w:i w:val="false"/>
          <w:color w:val="000000"/>
          <w:sz w:val="28"/>
        </w:rPr>
        <w:t>Имущество, закрепленное за аппаратом акима села,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22. </w:t>
      </w:r>
      <w:r>
        <w:rPr>
          <w:rFonts w:ascii="Times New Roman"/>
          <w:b w:val="false"/>
          <w:i w:val="false"/>
          <w:color w:val="000000"/>
          <w:sz w:val="28"/>
        </w:rPr>
        <w:t>Аппарат акима села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23. </w:t>
      </w:r>
      <w:r>
        <w:rPr>
          <w:rFonts w:ascii="Times New Roman"/>
          <w:b w:val="false"/>
          <w:i w:val="false"/>
          <w:color w:val="000000"/>
          <w:sz w:val="28"/>
        </w:rPr>
        <w:t>Реорганизация и упразднение аппарата акима села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