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ae03" w14:textId="cc5a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33 сессии Нуринского районного маслихата от 24 декабря 2014 года № 347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37 сессии Нуринского районного маслихата Карагандинской области от 6 августа 2015 года № 394. Зарегистрировано Департаментом юстиции Карагандинской области 13 августа 2015 года № 3368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33 сессии Нуринского районного маслихата от 24 декабря 2014 года № 347 "О районном бюджете на 2015-2017 годы" (зарегистрировано в Реестре государственной регистрации нормативных правовых актов № 2899, опубликовано в газете "Нұра" от 10 января 2015 года № 2 (5390)), в информационно-правовой системе "Әділет" 15 января 2015 года,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2015 - 2017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2 879 291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438 235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- 11 660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- 6 535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- 2 422 861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2 893 833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39 748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54 290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54 290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53 514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14 542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отдела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 М. Мухамеджанова 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августа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394</w:t>
            </w:r>
          </w:p>
          <w:bookmarkEnd w:id="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347</w:t>
            </w:r>
          </w:p>
          <w:bookmarkEnd w:id="7"/>
        </w:tc>
      </w:tr>
    </w:tbl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317"/>
        <w:gridCol w:w="2084"/>
        <w:gridCol w:w="1343"/>
        <w:gridCol w:w="3210"/>
        <w:gridCol w:w="4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1512"/>
        <w:gridCol w:w="54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394</w:t>
            </w:r>
          </w:p>
          <w:bookmarkEnd w:id="6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347</w:t>
            </w:r>
          </w:p>
          <w:bookmarkEnd w:id="65"/>
        </w:tc>
      </w:tr>
    </w:tbl>
    <w:bookmarkStart w:name="z28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на 2015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3"/>
        <w:gridCol w:w="3137"/>
      </w:tblGrid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394</w:t>
            </w:r>
          </w:p>
          <w:bookmarkEnd w:id="9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347</w:t>
            </w:r>
          </w:p>
          <w:bookmarkEnd w:id="94"/>
        </w:tc>
      </w:tr>
    </w:tbl>
    <w:bookmarkStart w:name="z31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поселка Киевка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7"/>
        <w:gridCol w:w="1567"/>
        <w:gridCol w:w="1567"/>
        <w:gridCol w:w="4052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394</w:t>
            </w:r>
          </w:p>
          <w:bookmarkEnd w:id="10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347</w:t>
            </w:r>
          </w:p>
          <w:bookmarkEnd w:id="102"/>
        </w:tc>
      </w:tr>
    </w:tbl>
    <w:bookmarkStart w:name="z33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Майоровка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622"/>
        <w:gridCol w:w="1622"/>
        <w:gridCol w:w="1622"/>
        <w:gridCol w:w="4192"/>
        <w:gridCol w:w="20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394</w:t>
            </w:r>
          </w:p>
          <w:bookmarkEnd w:id="10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347</w:t>
            </w:r>
          </w:p>
          <w:bookmarkEnd w:id="110"/>
        </w:tc>
      </w:tr>
    </w:tbl>
    <w:bookmarkStart w:name="z35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Шахтер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7"/>
        <w:gridCol w:w="1567"/>
        <w:gridCol w:w="1567"/>
        <w:gridCol w:w="4052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394</w:t>
            </w:r>
          </w:p>
          <w:bookmarkEnd w:id="12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347</w:t>
            </w:r>
          </w:p>
          <w:bookmarkEnd w:id="128"/>
        </w:tc>
      </w:tr>
    </w:tbl>
    <w:bookmarkStart w:name="z38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Изенда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7"/>
        <w:gridCol w:w="1567"/>
        <w:gridCol w:w="1567"/>
        <w:gridCol w:w="4052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394</w:t>
            </w:r>
          </w:p>
          <w:bookmarkEnd w:id="13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347</w:t>
            </w:r>
          </w:p>
          <w:bookmarkEnd w:id="137"/>
        </w:tc>
      </w:tr>
    </w:tbl>
    <w:bookmarkStart w:name="z40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Ахметауыл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622"/>
        <w:gridCol w:w="1622"/>
        <w:gridCol w:w="1622"/>
        <w:gridCol w:w="4192"/>
        <w:gridCol w:w="20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394</w:t>
            </w:r>
          </w:p>
          <w:bookmarkEnd w:id="15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347</w:t>
            </w:r>
          </w:p>
          <w:bookmarkEnd w:id="156"/>
        </w:tc>
      </w:tr>
    </w:tbl>
    <w:bookmarkStart w:name="z42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Кобетей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7"/>
        <w:gridCol w:w="1567"/>
        <w:gridCol w:w="1567"/>
        <w:gridCol w:w="4052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394</w:t>
            </w:r>
          </w:p>
          <w:bookmarkEnd w:id="16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347</w:t>
            </w:r>
          </w:p>
          <w:bookmarkEnd w:id="164"/>
        </w:tc>
      </w:tr>
    </w:tbl>
    <w:bookmarkStart w:name="z45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Байтуган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7"/>
        <w:gridCol w:w="1567"/>
        <w:gridCol w:w="1567"/>
        <w:gridCol w:w="4052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394</w:t>
            </w:r>
          </w:p>
          <w:bookmarkEnd w:id="17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347</w:t>
            </w:r>
          </w:p>
          <w:bookmarkEnd w:id="172"/>
        </w:tc>
      </w:tr>
    </w:tbl>
    <w:bookmarkStart w:name="z47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Заречное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7"/>
        <w:gridCol w:w="1567"/>
        <w:gridCol w:w="1567"/>
        <w:gridCol w:w="4052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394</w:t>
            </w:r>
          </w:p>
          <w:bookmarkEnd w:id="17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347</w:t>
            </w:r>
          </w:p>
          <w:bookmarkEnd w:id="180"/>
        </w:tc>
      </w:tr>
    </w:tbl>
    <w:bookmarkStart w:name="z49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Карой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622"/>
        <w:gridCol w:w="1622"/>
        <w:gridCol w:w="1622"/>
        <w:gridCol w:w="4192"/>
        <w:gridCol w:w="20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394</w:t>
            </w:r>
          </w:p>
          <w:bookmarkEnd w:id="18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347</w:t>
            </w:r>
          </w:p>
          <w:bookmarkEnd w:id="188"/>
        </w:tc>
      </w:tr>
    </w:tbl>
    <w:bookmarkStart w:name="z51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Жанбобек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7"/>
        <w:gridCol w:w="1567"/>
        <w:gridCol w:w="1567"/>
        <w:gridCol w:w="4052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