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806c" w14:textId="5418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23 октября 2015 года № 6. Зарегистрировано Департаментом юстиции Карагандинской области 16 ноября 2015 года № 3498. Утратило силу решением акима Нуринского района Карагандинской области от 29 декабря 2018 года № 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Нуринского района Карагандинской области от 29.12.2018 № 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по согласованию с районной избирательной комиссией аким Нуринского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Нуринского района от 27 января 2015 года № 1 "Об образовании избирательных участков на территории Нуринского района" (зарегистрированное в Реестре государственной регистрации нормативных правовых актов за № 2991, опубликованное в районной газете "Нұра" от 28 февраля 2015 года № 9, в информационно-правовой системе "Әділет" от 2 апреля 2015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района Муканову Салтанат Аккошкаровну.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Бексултанов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акима Нуринского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октября 2015 года № 6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Нуринского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7"/>
        <w:gridCol w:w="508"/>
        <w:gridCol w:w="374"/>
        <w:gridCol w:w="241"/>
        <w:gridCol w:w="1069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участка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Обслуживаемая территория участка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Киевка, улица Абая, 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С.Сейфуллина: 32, 36, 38/1, 38/2, 40, 42, 44, 50, 52, 54, 56, 58, 62, 64, 66, 68, 70, 83, 85, 87, 89, 91, 95, 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Тәуелсіздік: 49, 59А, 63/1, 63/2.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Талжанова: 20/1, 22, 24/1, 24/2, 26, 32, 34/1, 34/2, 36, 38,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27/1, 27/2, 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Сулейменовых: 4, 6/1, 6/2, 8, 10, 12, 14, 16, 24, 26, 28, 32, 34, 36, 38, 40, 46, 48, 50, 52, 54;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13/1, 13/2, 15, 17, 19, 21, 25, 27, 29, 31, 37, 39, 41, 43,45, 47, 49, 51, 55, 57, 59, 61, 63, 65, 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Айнабекова: 2/2, 4, 6, 8, 10, 14, 16, 22, 24/1, 24/2, 26, 28, 28а, 30, 34, 42, 46, 52, 54, 56, 58, 60;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13, 15, 17, 19, 25, 27, 29, 31/1, 31/2, 31/3, 31/4, 31/5, 31/6, 31/7, 31/8, 33/1, 33/2, 35, 37, 41, 43, 45, 47, 49, 51, 57, 59, 63, 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Вольфа: 2, 4, 6, 8, 10, 12, 14, 20, 22, 24, 26, 28, 30, 36, 38, 40, 42, 44, 46;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13,15, 21, 23, 25, 27, 29, 35, 37/1, 37/2, 39, 41, 45, 51, 53, 57, 59, 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Щербина: 2, 4, 6, 8,10,12, 14, 20, 22, 24, 26, 28, 30, 32, 34/1, 34/2, 34/3, 34/4, 36, 38, 44, 46, 48,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5, 7/1, 7/2, 9А, 9, 13, 15/1, 15/2, 17, 23, 25, 27, 31, 33, 35, 35/1, 39, 41, 49А, 49, 51, 53, 55, 57, 59.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Макулова: 4, 6, 8, 10, 12, 14, 16, 20, 22А, 22, 24, 26, 28,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1, 3 ,5, 7.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Кунаева: 1, 3, 5, 7, 11, 13, 15, 17, 21, 23,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34, 40, 42/2, 44, 46, 48, 50, 54, 56, 58, 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Абая: 2, 4, 6, 8, 10/1, 10/2, 12, 14, 16, 18, 20, 22, 24, 26/1, 26/2, 26/3, 26/4, 28, 30, 32/1, 32/2, 32/3, 32/4, 34, 36, 38, 40, 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13, 15/1, 15/2, 17, 19, 21/1, 21/2, 23, 25/1, 25/2, 27/1, 27/2, 27/3, 27/4, 27/5, 27/6, 27/7, 27/8, 27/9, 27/10, 27/11, 27/12, 27/13, 27/14, 27/15, 27/16, 27/18, 27/19, 27/20, 27/21, 27/22, 27/23, 27/24, 29, 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К.Мынбаева: 2, 4, 6, 8, 10, 12, 16, 18, 20, 22, 24, 28, 32, 34, 36, 38, 40/1, 40/2, 40/3, 40/4, 40/5, 40/6, 40/7, 40/8, 40/10, 40/11, 40/12, 40/13, 40/14, 40/15, 40/16, 50/1, 50/2, 50/4, 50/5, 50/6, 50/7, 50/8, 52, 54;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5А, 7, 9, 11, 13, 15, 17, 21, 23, 25, 27, 29, 31, 33, 35, 37, 39, 41, 43, 45/1, 45/2, 47, 53, 55, 57, 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Победы: 2, 8, 10, 12, 14/1, 16, 20, 22, 30, 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Колодия: 3, 7, 9, 11, 13, 15, 17, 19А, 21, 23/1, 23/2, 25, 29, 31, 33А, 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42, 43, 44.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Жамбыла: 45, 49, 51, 51А, 53А, 53/1, 53/2, 55А/1, 55А/2, 57/1, 57/2;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56, 58, 60, 62А, 64, 66, 72, 74/1, 74/2, 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Старчева: 43/1, 43/2, 45/1.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Мира: 38, 40, 42, 48/1, 48/2, 48/3, 48/4;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53, 53А, 55, 57, 59, 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Ш.Уалиханова: 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37/1, 37/2, 39/1, 39/2, 41, 43, 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Балабиева: 28/1, 28/2, 30/1, 30/2, 32/1, 32/2, 34/1, 34/2, 36/1, 36/2, 38/1, 38/2, 40/1, 40/2, 42/1,42/2;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33/1, 33/2, 35, 37/1, 37/2, 41/1, 41/2.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Киевка, улица Резника, 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многопрофильного колледжа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Вольфа: 48, 50, 52, 54, 56, 58, 60, 62, 64, 66, 68, 70, 72, 74, 76, 78, 80, 82, 84, 86;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67, 71А, 71, 75, 77/1, 79/2, 81/1, 81/2, 83, 85.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Айнабекова: 64, 66, 72, 74, 76, 78, 82, 84, 86, 88/1, 88/2, 90/1, 90/2, 92/1, 92/2, 94/1, 94/2, 96/1, 96/2, 96А, 98/1, 98/2, 100/1, 100/2;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75, 77/1, 77/2, 81.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Сулейменовых: 64/1, 64/2, 64/5, 64/6, 71, 73, 75, 79.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Талжанова: 46, 52/1, 52/2, 52/3, 52/4, 52/5, 52/6, 52/7, 52/8, 52/9, 52/10, 52/11, 52/12, 52/13, 52/14, 52/15, 52/16, 54/1, 54/2, 54/3, 54/5, 54/6, 54/7, 54/8, 54/9, 54/10, 54/11, 54/12, 54/13, 54/14, 54/15, 54/16, 54/17, 54/18, 56, 60, 62, 64, 66, 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37/1, 37/2, 39, 41, 43, 45, 47, 49, 51/1, 51/8, 51/9, 51/13, 51/14, 51/15, 53/5, 53/6, 53/7, 53/8, 53/9, 53/10, 53/11, 53/12, 53/13, 53/14, 53/15, 57, 59, 61, 63, 65, 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Тәуелсіздік: 38, 44, 46, 48, 50, 52, 54, 56, 60, 66, 68/1, 68/2, 72, 74, 76, 78, 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 67, 69, 73/1, 73/2, 73/3, 73/4, 73/5, 73/6, 73/7, 73/8, 73/9, 73/10, 73/11, 73/12, 73/13, 73/14, 73/15, 73/16, 77/1, 77/2.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С.Сейфуллина: 76/1, 76/2, 78, 82, 84/1, 84/2, 86/1, 86/2, 88/1, 88/2, 90/1, 90/2, 92/1, 92/2, 94/1, 94/2, 98, 102, 104/1, 104/2, 106/1, 106/2;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99/1, 99/2, 101, 101А, 103, 105/1, 105/2, 107/1, 107/2, 109/1, 109/2, 111/3, 111/4, 115/1, 115/2, 117/1, 117/2, 119/1, 119/2, 121/1, 121/2, 123/1, 123/2, 125/1, 125/2.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Колодия: 2, 4, 6, 8, 10, 14, 16, 22, 24, 24А, 30, 32, 34, 36, 38А, 40.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Пушкина: 2, 4, 6, 10, 12, 14, 16, 18/1, 18/2, 20/1, 20/2, 26/1, 26/2, 28/1, 28/2, 30/1, 30/2;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1, 3, 5, 7, 11, 13, 13А, 15А/1, 15А/2, 23/1, 23/2, 25/1, 25/2, 27/1, 27/2.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Старчева: 2, 4, 6, 8, 10/1, 10/2, 12, 14, 16, 18, 20, 22, 26, 28, 30, 32, 34, 36, 38, 42, 44, 46, 48/1, 48/2;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1, 3, 5, 7, 9, 11, 13, 17, 19, 21, 25, 27, 29, 31, 33, 35, 37.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Масалина: 2, 4, 6, 8, 10, 14/1, 14/2, 16/1, 16/2;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15/1, 15/2, 17/1, 17/2, 19/1, 19/2, 21/1, 21/2.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Строительная: 3 ,11.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Торговая: 2/1, 2/2;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3А, 5/1, 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Резника: 6/1, 6/2, 8/1, 8/2, 8/3, 8/4, 10/1, 10/2, 10/3, 10/4, 12/1, 12/2, 12/3, 12/4, 12/5, 12/6, 24/1, 24/2, 26/1, 26/2, 28/1, 28/2, 30/1, 30/2, 32/1, 32/2, 34/1, 34/6, 36/1, 36/2, 38/1, 38/2, 40/1, 40/2, 42/1,42/2, 44/1, 44/2, 46/1, 46/2, 48/1, 48/2, 50/1, 50/2, 52/1, 52/2, 54/1, 54/2, 56/1, 56/2, 58/1, 58/2, 64А/1, 64А/2, 66/1, 66/2, 66А/1, 66А/2, 70А;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5, 7/1, 9, 11/1, 11/2, 11/3, 11/4, 11/5, 11А/1, 11А/2, 13/1, 13/2, 15/1, 15/2, 17/1, 17/2, 19/1, 19/2, 21, 23/1, 23/2, 25/1, 25/2, 27/1, 27/2, 27А/1, 27А/2, 27Б/1, 27Б/2, 29, 31/1, 31/2, 33А, 35/1, 35/2, 35А/1, 35А/2, 37/1, 37/2, 39/1, 39/2, 39А/1, 39А/2, 53/1, 53/2, 55/1, 55/2.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Христенко: 2/1, 2/2, 4/1, 4/2, 6/1, 6/2, 8/1, 8/2, 10/1, 10/2, 12/1, 12/2, 14, 16, 18, 20, 22, 24, 26/1, 26/2, 28/1, 28/2, 30/1, 30/2, 32/1, 32/2, 34/1, 34/2, 36/1, 36/2, 38/1, 38/2, 40/1, 40/2, 42/1, 42/2, 44/1, 44/2, 46/1, 46/2, 48/1, 48/2, 50/1, 50/2, 52/1, 52/2;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1/1, 1/2, 3/1, 3/2, 5/1, 5/2, 7/1, 7/2 9/1, 9/2, 11, 13, 15, 17, 19, 21, 23, 25, 27/1, 27/2, 29/1, 29/2, 35/1, 35/2, 37/1, 37/2, 39, 41.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М.Горького: 2, 4, 6, 12, 12а/1, 12а/2, 14, 14А, 16,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3, 5, 11/1, 11/2, 11/3, 11/4, 11/5, 11/6, 13/1,13/2, 13/3, 13/4, 13/5, 13/6.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Ж.Нұрмағанбетұлы: 2, 4/1, 4/2, 6/1, 6/2, 8/1, 8/2, 10/1, 10/2, 12/1, 12/2;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Киевка, улица Победы, 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Киевской средней школы №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С.Сейфуллина: 33, 37, 39, 41, 43, 45, 47, 53/1, 53/2, 55, 57, 59, 63, 65, 67, 69, 71, 73/1, 73/2, 75/1, 75/2, 77/1, 77/2, 79/1, 79/2.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Жамбыла: 26, 28, 30, 32, 34, 36/1, 36/2, 38, 40, 42, 44, 46, 48;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23, 25, 27, 29, 31/1, 31/2, 33, 35, 37, 39/1, 39/2, 41, 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Мира: 16, 18А, 20, 24, 26/1, 26/2, 28, 30/1, 30/2, 32, 32А, 32Б;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5, 9, 11, 13/1, 13/2, 17, 19, 19А, 21, 33, 35, 35А, 37, 39, 39А.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Ш.Уалиханова: 2А, 4, 4А, 6/1, 6/2, 12, 12А, 14, 14А, 20, 26, 28, 30, 32, 34, 34А, 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1А, 1Б, 3, 5, 7, 13, 15, 17, 19, 23, 25А, 27, 29, 31, 33/1, 33/2, 33/3, 33/4, 33/5, 33/6, 33/7, 33/8.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Победы: 2, 2/1, 2/2, 2А/1, 2А/2, 6, 8А, 12, 12А, 14,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11А, 13, 13А, 13/1, 13/2.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Космонавтов: 2, 4, 6, 8, 10/1, 10/2, 12, 14,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 ,17, 19, 21/1, 21/2, 23, 25, 27/1, 27/2, 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Акпасова: 1/1, 1/2, 3/1, 3/2, 5/1, 5/2, 7, 9/1, 9/2, 11, 13/1, 13/2, 15/1, 15/2, 17/1, 17/2, 19/1, 19/2, 21/1, 21/2, 23/1, 23/2, 25/1, 25/2, 27/1, 27/2, 29, 31/1, 31/2, 33/1, 33/2, 35/1, 35/2, 37/1, 37/2, 39/1, 39/2, 41/1, 41/2, 43/1, 43/2, 45/1, 45/2, 47/1, 47/2, 49/1, 49/2, 51/1, 51/2;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4/1, 4/2, 6, 8, 10/1, 10/2, 12/1, 12/2, 14/1, 14/2, 16/1, 16/2, 18/1, 18/2, 20/1, 20/2, 22/1, 22/2, 24/1, 24/2, 26/1, 26/2, 28/1, 28/2, 30/1, 30/2, 32/1, 32/2, 34/1, 34/2, 36/1, 36/2, 38/1, 38/2, 40/1, 40/2, 42/1, 42/2, 44/1, 44/2, 46/1, 46/2, 48/1, 48/2, 50/1, 50/2.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Ж.Нұрмағанбетұлы: 7/1, 7/2, 9/1, 9/2, 11/1, 11/2, 13/1, 13/2, 15/1, 15/2, 17/1, 17/2, 19/1, 19/2.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Асылбекова: 2/1, 2/2, 4/1, 4/2, 6/1, 6/2, 8/1, 8/2, 10/1, 10/2, 12/1, 12/2, 14/1, 14/2, 16/1, 16/2, 18/1, 18/2;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9/1, 9/2, 11/1, 11/2, 13/1, 13/2, 15/1, 15/2, 17/1, 17/2, 19/1, 19/2, 21/1, 21/2.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Тусупова: 2/1, 2/2, 4/1, 4/2, 6/1, 6/2, 8/1, 8/2, 10/1, 10/2, 12/1, 12/2, 14/1, 14/2, 16/1, 16/2, 18/1, 18/2;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3/1, 3/2, 5/1, 5/2, 7/1, 7/2, 9/1, 9/2, 11/1, 11/2, 13/1, 13/2, 15/1, 15/2, 17/1, 17/2.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Смагулова: 1/1, 1/2, 1/3, 1/4, 1/5, 1/6, 1/7, 1/8, 5/1, 5/2, 5/3, 5/4, 5/5, 5/6, 5/7, 5/8, 7/1, 7/2, 7/5.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Кунаева: 37, 39, 45, 47/1, 47/2, 49/1, 49/2, 51, 53, 55/1, 55/2, 55/3, 55/4, 55/5, 55/6, 55/7, 55/8, 57/1, 57/5, 57/6, 57/7, 57/8, 59/3, 59/4, 59/5, 59/6, 59/7, 59/8, 61/1, 61/2, 61/4, 61/5, 61/6, 61/8, 63/1, 63/2, 65; 64/1, 64/2, 64/3, 64/4, 64/5, 64/6, 64/7, 64/8, 68/1, 68/2, 68/3, 68/4, 68/5, 68/6, 68/7, 68/8, 68/9, 68/10, 68/11, 68/12, 70/1, 70/2, 70/3, 70/4, 70/5, 70/6, 70/7, 70/8, 70/9, 70/10, 70/11, 70/12.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Абая: 56, 58, 60, 64, 68, 70, 72, 74, 76, 78, 80, 82/1, 82/2, 84, 86, 88;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55/1, 55/2, 59, 61, 63/1, 63/2, 67, 69, 73, 75/1, 75/2, 79/1, 79/2, 81/1, 81/2, 83/1, 83/2.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К.Мынбаева: 56, 58, 60, 62/1, 62/2, 64/1, 64/2, 66, 68, 70, 72, 74, 76, 78, 80, 82, 84, 86, 88/1, 88/2, 90/1, 90/2, 92/1, 92/2, 94, 96, 98, 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87, 89, 91, 93, 95, 97, 99/1, 99/2, 101/1, 101/2, 103/1, 103/2, 105, 107, 109, 111, 113/1, 113/2, 115, 117, 119, 121, 123, 125/1, 125/2, 127, 129/1, 129/2, 131/1, 131/2, 133/1, 133/2, 135/1, 135/2.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Победы: 74/1, 74/2, 78/1, 78/2, 84/1, 84/2, 86/1, 86/2, 88/1, 88/2, 90/1, 90/2, 92/1, 92/2, 94/1, 94/2, 96/1, 96/2.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Балабиева: 4, 6/1, 6/2, 8, 10/1, 10/2, 16/1, 16/2, 18, 20, 22, 24, 26/1, 26/2, 26/3, 26/4, 26/5, 26/6, 26/7, 26/8;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15, 17, 19, 21, 23, 25, 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Киевка, улица Талжанова, 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Киевской средней школы №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Талжанова: 4/1, 4/2, 6/1, 6/2, 8, 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Тәуелсіздік: 1, 3, 5, 9, 11, 13, 15, 23, 27, 29, 31, 33,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4, 6/1, 6/2, 8, 10, 12, 14, 16, 18, 20, 22, 26, 28.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С.Сейфуллина: 2, 4, 6, 8/1, 8/2, 14, 16, 18, 20/1, 20/2, 22, 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11, 13, 15/1, 15/2, 17, 19, 21, 23, 25, 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Жамбыла: 6, 10, 12, 14,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13, 15/1, 15/2.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Мира: 8, 10/1, 10/2, 12/1, 12/2, 14/1, 14/2.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К.Мынбаева: 67, 69/1, 69/2, 71, 73, 75/1, 75/2, 77, 79, 83.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Победы: 11, 15, 17, 19, 21, 23, 25, 27, 29, 31, 33, 35/1, 35/2, 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48, 50, 52, 60, 62, 64, 66, 68, 70/1, 70/2, 72/1, 72/2.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Плешакова: 2/1, 2/2, 4, 6/1, 6/2, 8, 10, 12, 14, 16, 18/1, 18/2, 20/1, 20/2, 22/1, 22/2, 24/1, 24/2, 30/1, 30/2, 32/1, 32/2, 34/1, 34/2, 36/1, 36/2, 38/1, 38/2, 40/1, 40/2, 42/1, 42/2, 44/1, 44/2, 46/1, 46/2, 48/1, 48/2, 50/1, 50/2, 52/1, 52/2;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17/1, 17/2, 19/1, 19/2, 21/1, 21/2, 23/1, 23/2, 25/1, 25/2, 27/1, 27/2, 29/1, 29/2, 31/1, 31/2, 35/1, 35/2, 37/1, 37/2, 39/1, 39/2, 41/1, 41/2, 43/1, 43/2, 45/1, 45/2, 47/1, 47/2, 49, 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Байтуган, улица М.Ауезова, 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Карой, улица И.Алтынсарина, 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Пржевальское, улица Космонавтов, 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Пржевальское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Кобетей, улица Казахстанская, 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Кобетей, Первое Мая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Ондрус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Ондрус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Майоровка, улица Асылбекова, 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Ш.Уалиханова: 1/1, 1/2, 2/1, 2/2, 3/1, 3/2, 4/1, 4/2, 5/1, 5/2, 6/1, 6/2, 7/1, 7/2, 8/1, 8/2, 1а/1, 1а/2, 10/1, 10/2, 14/1, 14/2, 15/1, 15/2, 16/1, 16/2, 17/1, 17/2, 19/1, 19/2, 20/1, 20/2, 22/1, 22/2, 23, 24, 26, 28, 29/2, 30/1, 30/2, 32/1, 32/2, 34, 35, 36/1, 36/2, 37, 39, 42/1, 42/2, 43/1, 43/2, 46, 48/1, 48/2, 49/1, 49/2, 50/1, 50/2, 51, 54, 55/1, 55/2, 61, 62, 63, 64, 65, 66, 75, 77, 78, 79, 80.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Айнабекова: 3/1, 3/2, 4, 5, 7, 8, 9/1, 9/2, 10, 11/1, 11/2, 12, 13/1, 13/2, 15/1, 15/2, 16, 19, 21, 22, 25, 26, 28, 29, 30, 31, 32, 35, 36, 38, 39, 40, 41, 42, 51, 52, 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Майоровка: 1/1, 1/2, 7, 9, 12, 14/1, 14/2, 15, 16/1, 16/2, 20, 31, 34, 35, 37, 39, 42, 44, 46, 49, 51/1, 51/2, 52, 54, 55/1, 55/2, 56, 57/1, 57/2, 59/1, 59/2, 61/1, 61/2, 62/1, 62/2, 64, 66, 72, 76, 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Асылбекова: 7/2, 8/1, 8/2, 10/1, 10/2, 11, 12, 13, 14, 15, 17, 18, 19, 20, 21, 22, 23/1, 23/2, 24/1, 24/2, 25/1, 25/2.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С.Сейфуллина: 4, 5, 8, 9, 10/1, 10/2, 11/1, 11/2, 12, 14, 15/1, 15/2, 16, 18/1, 18/2, 20, 21, 22/1, 22/2, 24/1, 24/2, 25, 27/1, 27/2, 28, 29/1, 29/2, 32, 34, 35, 36, 37, 39, 40, 42, 45, 46/1, 46/2, 48/1, 48/2, 50/1, 50/2, 51, 53, 54/1, 54/2, 56/1, 56/2, 58/1, 58/2, 59, 60/1, 60/2, 61/1, 61/2.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 ауылы, улица Мира, 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 , улица Комсомольская, 1а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Кертенды, улица Тіршілік, 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Клейн, 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Акмешит, улица Шалабекова, 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Кантай, улица Абая,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Балыктыкуль, улица Балабиева,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Балыктыкуль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Щербаковское, улица Ново-Московская, 2а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Мынбаева, улица Центральная, 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Тассуат, улица Ленина,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Набережная: 1/1, 1/2, 2/1, 2/2, 3/1, 3/2, 4/1, 4/2, 5/1, 5/2, 6/1, 6/2, 7, 8/1, 8/2.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Дзержинского: 2/1, 2/2, 4/1, 4/2, 6/1, 6/2, 8/1, 8/2, 9/1, 9/2, 10/1, 10/2, 11/1, 11/2,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5, 7/1, 7/2.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Комсомольская: 2/1, 2/2, 4/1, 4/2, 6/1, 6/2, 8/1, 8/2, 10, 12, 14, 16, 18, 20, 22, 23/1, 23/2;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1/1, 1/2, 3/1, 3/2, 5/1, 5/2, 7/1, 7/2, 7/3, 7/4, 9, 11, 13/1, 13/2, 15, 17, 19, 21/1, 21/2.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Целинная: 1/1, 1/2, 2/1, 2/2, 3/1, 3/2, 4/1, 4/2, 6, 8, 10, 12, 14/1, 14/2, 16, 18, 20/1, 20/2;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17, 19/1, 19/2.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Гагарина: 1,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Октябрьский: 1, 2,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Панфилова: 4, 6, 8, 10, 12, 14/1, 14/2;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3, 5, 7, 9/1, 9/2, 11/1, 11/2, 13/1, 13/2.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Калинина: 2/1, 2/2, 4/1, 4/2, 6, 8, 10, 12, 14, 16, 18/1, 18/2;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3, 5, 7, 9, 11/1, 11/2, 13, 15, 17, 19, 20, 21, 22/1, 22/2.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Пушкина: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Ленина: 2/1, 2/2, 4/1, 4/2, 6/1, 6/2, 8/1, 8/2, 8/3, 10/1, 10/2, 18/1, 18/2, 20/1, 20/2, 22, 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7, 9/1, 9/2, 11/1, 11/2, 12/1, 12/2, 13, 14, 15/1, 15/2, 16/1, 16/2, 17/1, 17/2, 19/1, 19/2, 21, 23, 25/1, 25/2, 27/1, 27/2, 29/1, 29/2, 31/1, 31/2, 33/1, 33/2, 35/1, 35/2.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Школьная: 8/1, 8/2, 12/1, 12/2, 14/1, 14/2, 16/1, 16/2, 18/1, 18/2;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9/1, 9/2, 10/1, 10/2, 11/1, 11/2, 13/1, 13/2, 15/1, 15/2, 17/1, 17/2, 19/1, 19/2, 20/1, 20/2, 21/1, 21/2, 22/1, 22/2, 23/1, 23/2, 24/1, 24/2, 25/1, 25/2.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Ленина, 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Жараспай, улица Мадениет, 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Изенды, улица Бокаева, 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Изенды, Кенжарык, Топарколь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Куланотпес, улица Больничная, 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Баршино, улица Аблахатова, 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Баршино, Бестамак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Жанбобек, улица Уалиханова, 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Жанбобек, Акколка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Куланутпес, улица Муканова,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Ныгыман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Ныгыман, Актубек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Ткенекты, улица С.Сейфуллина,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Ткенекты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улица Абая, 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Соналы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улица Сатпаева, 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Талдысай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Шубарколь, улица Рыскулбекова, 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Тассуат, улица Школьная,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Студенческая: 2/1, 2/2, 4/1, 4/2, 6/1, 6/2, 8/1, 8/2, 10/1, 10/2, 12/1, 12/2, 14/1, 14/2, 16/1, 16/2;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1/1, 1/2, 3/1, 3/2, 5/1, 5/2, 7/1, 7/2, 9/1, 9/2, 11/1, 11/2, 13/1, 13/2, 15/1, 15/2, 17/1, 17/2, 18/1, 18/2, 19/1, 19/2, 20/1, 20/2, 21/1, 21/2, 22/1, 22/2.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Н.Абдирова: 2/1, 2/2, 4/1, 4/2, 6/1, 6/2, 8/1, 8/2, 10/1, 10/2, 12/1, 12/2;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5/2, 7/1, 7/2, 9/1, 9/2, 11/1, 11/2, 13/1, 13/2.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Ленина: 26, 28/1, 28/2, 30/1, 30/2, 32/1, 32/2, 34/1, 34/2;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25/1, 25/2, 27/1, 27/2, 29/1, 29/2, 31/1, 31/2, 33/1, 33/2, 35/1, 35/2.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Школьная: 6/1, 6/2;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2/1, 2/2, 3/1, 3/2, 4/1, 4/2, 5/1, 5/2, 7/1, 7/2.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Курылыс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Курылыс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Майоровка, улица Абая, 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Абая: 5/1, 5/2, 7/1, 7/2, 9/1, 9/2, 11/1, 11/2, 13/1, 13/2, 15/1, 15/2, 17/1, 17/2, 19/1, 19/2, 26/1, 26/2, 27/1, 27/2, 27/3, 27/4, 28/1, 28/2, 29/1, 29/2, 29/3, 31/1, 31/2, 33/1, 33/2, 34/1, 34/2, 35, 36/1, 36/2, 37, 38/1, 38/2, 39/1, 39/2, 40/1, 40/2, 41, 42/1, 42/2, 43, 44/1, 44/2, 45/1, 45/2, 46/1, 46/2, 47/1, 47/2, 48/1, 48/2, 49/1, 49/2, 50/1, 50/2, 51/1, 51/2, 52/1, 52/2, 53/1, 53/2, 54/1, 54/2, 55/1, 55/2, 56/1, 56/2, 57/1, 57/2, 59/1, 59/2.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