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215f" w14:textId="6da2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41 сессии Нуринского районного маслихата Карагандинской области от 22 декабря 2015 года № 429. Зарегистрировано Департаментом юстиции Карагандинской области 29 декабря 2015 года № 3584.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 399971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882543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- 5632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- 3 733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поступлениятрансфертов –2 508063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3 426 139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кредитование- 29 612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–46 946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–17 334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55 780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55780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46 946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19958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28 792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15.12.2016 № 81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Учесть, в составе расходов районного бюджета на 2016 год целевые текущие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районных бюджетных программ, не подлежащих секвестру в процессе исполнения районного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4.Установить на 2016 год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работающими в сельской местности, финансируемые из районного бюджета, повышенные не менне чем на двадцать пять процентов должностные оклады и тарифные ставки по сравнению с окаладами и ставками гражданских служащих, занимающихся этими видами деятельности в городских условиях.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в составе расходов районного бюджета на 2016 год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Утвердить перечень местных бюджетных программ развития на 2016 год, направляемых на реализацию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06.10.2016 № 72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в сумме 5370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15.12.2016 № 81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расходы районного бюджета по сельским округам и поселкам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>-12.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12.05.2016 № 21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2016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Сулейменов</w:t>
            </w:r>
          </w:p>
          <w:bookmarkEnd w:id="8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Шайжанов</w:t>
            </w:r>
          </w:p>
          <w:bookmarkEnd w:id="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отдела экономики 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 Нуринского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М. Мухамеджанова 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2015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41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 2015 года № 429</w:t>
            </w:r>
          </w:p>
        </w:tc>
      </w:tr>
    </w:tbl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15.12.2016 № 81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1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2508063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41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 2015 года № 429</w:t>
            </w:r>
          </w:p>
        </w:tc>
      </w:tr>
    </w:tbl>
    <w:bookmarkStart w:name="z24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Приватизация,управление коммунальным имуществом,постприватизационная деятельность и регулирование споров,связанных с этим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,автомобильных дорог и жилищной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ъ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41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 2015 года № 429</w:t>
            </w:r>
          </w:p>
        </w:tc>
      </w:tr>
    </w:tbl>
    <w:bookmarkStart w:name="z44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, автомобильных дорог и жилищной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4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41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 2015 года № 429</w:t>
            </w:r>
          </w:p>
        </w:tc>
      </w:tr>
    </w:tbl>
    <w:bookmarkStart w:name="z65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бюджетные кредиты на 2016 год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15.12.2016 № 81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 по Дорожной карте занятости 2020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образовательных цифровых инфраструктур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связи с передачей функций от местных исполнительных органов областей в ведение местных исполнительных органов районов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спорта по Дорожной карте занятости 2020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(увеличение норм обеспечения инвалидов обязательными гигиеническими средствами)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жилищно-коммунального хозяйства по Дорожной карте занятости 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жилищно-коммунального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41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 2015 года № 429</w:t>
            </w:r>
          </w:p>
        </w:tc>
      </w:tr>
    </w:tbl>
    <w:bookmarkStart w:name="z681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секвестеру в процессе исполнения районного бюджета на 2016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41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 2015 года № 429</w:t>
            </w:r>
          </w:p>
        </w:tc>
      </w:tr>
    </w:tbl>
    <w:bookmarkStart w:name="z69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12.05.2016 № 21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Щербаковское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41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 2015 года № 429</w:t>
            </w:r>
          </w:p>
        </w:tc>
      </w:tr>
    </w:tbl>
    <w:bookmarkStart w:name="z721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 города районного значения, поселка, села, сельского округа на 2016 год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15.12.2016 № 81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Щербаковское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41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 2015 года № 429</w:t>
            </w:r>
          </w:p>
        </w:tc>
      </w:tr>
    </w:tbl>
    <w:bookmarkStart w:name="z751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бесплатного подвоза учащихся до школы и обратно в сельской местности на 2016 год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15.12.2016 № 81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9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41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 2015 года № 429</w:t>
            </w:r>
          </w:p>
        </w:tc>
      </w:tr>
    </w:tbl>
    <w:bookmarkStart w:name="z764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Освещение улиц населенных пунктов на 2016 год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15.12.2016 № 81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Щербаковское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10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41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 2015 года № 429</w:t>
            </w:r>
          </w:p>
        </w:tc>
      </w:tr>
    </w:tbl>
    <w:bookmarkStart w:name="z789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Реализация мер по содействию экономическому развитию регионов в рамках Программы "Развитие регионов" на 2016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Киевка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Щербаковское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414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государственных органов на 2016 год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12.05.2016 № 21 (вводится в действие с 01.01.2016);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15.12.2016 № 81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422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Благоустройство и озеленение населенных пунктов на 2016 год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12.05.2016 № 21 (вводится в действие с 01.01.2016);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15.12.2016 № 81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359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2016 год, направляемых на реализацию инвестиционных проектов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06.10.2016 № 72 (вводится в действие с 01.01.2016);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15.12.2016 № 81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том числе: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на строительство 10 двух квартирных арендных жилых домов в поселке Киевка Нуринского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двух 24 квартирных жилых домов в поселке Киевка Нуринского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проектно-сметной документации на строительство 10 двухквартирных жилых домов по улице Акпасова в поселке Киевка Нуринского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том числе: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развитие и обустройство инженерно - коммуникационной инфраструктуры к 10 двух квартирным жилым домам в поселке Киевка Нуринского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развитие и обустройство инженерно- коммуникационной инфраструктуры к двум 24 квартирным домам в поселке Киевка Нуринского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инженерно- коммуникационной инфраструктуры к 10 двухквартирным жилым домам по улице Акпасова в поселке Киевка Нуринского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проекта инженерно- коммуникационной инфраструктуры села Ахмет, поселка Киевка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на реконструкцию поселковой котельной поселка Шубарколь Нуринского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том числе: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в поселке Киевка Нуринского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села Кобетей Нуринского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села Байтуган Нуринского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,автомобильных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