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0348" w14:textId="d320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10 марта 2015 года № 16/04. Зарегистрировано Департаментом юстиции Карагандинской области 10 апреля 2015 года № 3126. Утратило силу постановлением акимата Осакаровского района Карагандинской области от 27 апреля 2016 года № 21/03.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заместителя акима района Абильдина Нуржана Шаймерденовича.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 № 16/04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хозяйства, пассажирского транспорта, автомобильных дорог и жилищной инспекции Осакаровского района"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транспорта, автомобильных дорог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жилищно-коммунального хозяйства, пассажирского транспорта, автомобильных дорог и жилищной инспекции Осакаровского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Осакаровского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Осакаровского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Осакаровского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Осакаровского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101000, Карагандинская область, поселок Осакаровка, улица Достык,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"Отдел жилищно-коммунального хозяйства, пассажирского транспорта, автомобильных дорог и жилищной инспекции Осакаровского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жилищно-коммунального хозяйства, пассажирского транспорта и автомобильных дорог и жилищной инспекции Осакаровского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"Отдел жилищно-коммунального хозяйства, пассажирского транспорта, автомобильных дорог и жилищной инспекции Осакаровского района" запрещается выступать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жилищно-коммунального хозяйства, пассажирского транспорта, автомобильных дорог и жилищной инспекции Осакаровского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района": проведение на территории района единой государственной политики в области жилищно-коммунального хозяйства, пассажирского транспорта, автомобильных дорог 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предприятий и организаций энергетического комплекса независимо от форм собственности;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в области жилищного фонда, посредством проведения проверки должностными лицами общего имущества участников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работ по строительству, реконструкции и капитальному ремонту объектов инженерной инфраструктуры, пассажирскому транспорту и автомобильных дорог в соответствии с государственным заказом;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повышение качества оказываемых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обеспечение жильем отдельных категорий граждан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ремонта и содержание улиц населенных пунктов района, а также автомобильных дорог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разработка и реализация приоритетных программ по развитию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строительства, реконструкции и эксплуатации объектов инженерной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работ по обеспечению и предоставлению услуг связи по населенным пунктам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конкурсов на проектирование, производство строительно-монтажных работ, на строительство, реконструкцию, капитальный ремонт объектов коммунальной собственности, автомобильных дорог местного значения и содержанию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регулярных внутрирайонных перевозок пассажиров и багажа, утверждение их маршрутов, организация и проведение конкурсов на право их обслуживания и утверждение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ведение реестра маршрутов регулярных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перевозки пассажиров и багажа на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разработка и утверждение схемы и порядка перевозки в общеобразовательные школы детей, проживающих в отдаленных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перевозки в общеобразовательные школы детей, проживающих в отдаленных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субсидирования убытков перевозчиков при осуществлении социально значимых перевозок пассажиров на внутрирайонных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ведение реестра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контроль за выполнением мероприятий по подготовке к работе в зимних условиях объектов жизнеобеспечения, жилья и соцкультбыта на основе определений необходимых объемов работ, источников финансирования, привлечения инвестиций, бюджетного кредитования;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контроль за соблюдением норм и правил производства работ по переустройству помещений в жилых домах (жилых зданиях);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содержанию, сохранению жилищного фонда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сносу аварийного и ветхого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соблюдению порядка использования, содержания, эксплуатации и ремонта общего имущества собственников помещений (квартир) в объекте кондоминиума и придомовых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контроль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эксплуатация и ремонт водопроводных и канализационных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законодательством порядке от государственных органов и иных организаций, финансируемых из местного бюджета информацию, документы, иные материалы, устные и письменные объяснения должностных лиц по вопросам, отнесенным к компетенции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создавать в установленном порядке при государственном учреждении "Отдел жилищно-коммунального хозяйства, пассажирского транспорта, автомобильных дорог и жилищной инспекции Осакаровского района" консультативные, общественные советы, экспертные группы из числа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и районного маслихата предложения по решению вопросов, относящихся к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приостанавливать производство работ, выполняемых с отступлением от проекта, с нарушением строительных норм и правил и технических условий, требовать устранения допущенных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информировать потребителей государственных услуг о порядке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проводить проверки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определять перечень, период и очередность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</w:p>
    <w:bookmarkEnd w:id="7"/>
    <w:bookmarkStart w:name="z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8"/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государственным учреждением "Отдел жилищно-коммунального хозяйства, пассажирского транспорта, автомобильных дорог и жилищной инспекции Осакаровского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транспорта, автомобильных дорог и жилищной инспекции Осакаровского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своих полномочии определяет обязанности и полномочия сотрудников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должности и освобождает от должностей работников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 и дает указания по вопросам, входящим в его компетенцию, обязательные для выполнения всеми работниками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утверждает стратегические и текущие планы работы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"Отдел жилищно-коммунального хозяйства, пассажирского транспорта, автомобильных дорог и жилищной инспекции Осакаровского района" в государственных органах и иных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9"/>
    <w:bookmarkStart w:name="z7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0"/>
    <w:bookmarkStart w:name="z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жилищно-коммунального хозяйства, пассажирского транспорта, автомобильных дорог и жилищной инспекции Осакаровского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жилищно-коммунального хозяйства, пассажирского транспорта, автомобильных дорог и жилищной инспекции Осакаровского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Осакаровского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"/>
    <w:bookmarkStart w:name="z7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12"/>
    <w:bookmarkStart w:name="z7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Реорганизация и упразднение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 осуществляется в соответствии с законодательством Республики Казахстан.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