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8759" w14:textId="6138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Пионерского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29/04. Зарегистрировано Департаментом юстиции Карагандинской области 10 июня 2015 года № 3250.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Пионерского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Пионерского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Пионерского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101016, Карагандинская область, Осакаровский район, село Пионерское, улица Центральная, дом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Пионерского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