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690d7" w14:textId="66690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Звездное Звездного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15 июня 2015 года № 33/01. Зарегистрировано Департаментом юстиции Карагандинской области 26 июня 2015 года № 3301. Утратило силу постановлением акимата Осакаровского района Карагандинской области от 29 сентября 2015 года № 49/02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Осакаровского района Карагандинской области от 29.09.2015 № 49/02.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9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 Закона Республики Казахстан от 10 июля 2002 года "О ветеринарии",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18)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статьи 31 Закона Республики Казахстан от 23 января 2001 года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 связи с возникновением болезни ринопневмония лошадей, установить ограничительные мероприятия на территории села Звездное Звездного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Провести ветеринарно-санитарные, оздоровительные и ограничительные мероприятия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выполнением данного постановления возложить на заместителя акима района Молдабаева Асылбека Сериковича.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Абильдин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"СОГЛАСОВАНО"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"Осакаровская районная территориальная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 Комитета ветеринарного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надзора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М. Бейсенбеков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15 июня 2015 года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