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e18b" w14:textId="4a6e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Кызылтасское Дальнего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15 июня 2015 года № 33/02. Зарегистрировано Департаментом юстиции Карагандинской области 26 июня 2015 года № 3302. Утратило силу постановлением акимата Осакаровского района Карагандинской области от 15 сентября 2015 года № 47/02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15.09.2015 № 47/02.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 связи с возникновением болезни бешенство лошадей, установить ограничительные мероприятия на территории села Кызылтасское Дальнего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Провести ветеринарно-санитарные, оздоровительные и ограничительные мероприятия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постановления возложить на заместителя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Абильдин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"Осакаровская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Бейсенбеков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