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16b3" w14:textId="12f1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Чапаевского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32/02. Зарегистрировано Департаментом юстиции Карагандинской области 29 июня 2015 года № 3307.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Чапаевского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32/02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Чапаевского сельского округа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Чапаевского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101027, Карагандинская область, Осакаровский район, село Чапаево, улица Механизаторская.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Чапаевского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