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fcc6" w14:textId="9d0fc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26 сессии Осакаровского районного маслихата от 25 декабря 2013 года № 262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45 сессии Осакаровского районного маслихата Карагандинской области от 10 июля 2015 года № 488. Зарегистрировано Департаментом юстиции Карагандинской области 14 июля 2015 года № 3332. Утратило силу решением Осакаровского районного маслихата Карагандинской области от 31 октября 2023 года № 12/110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Осакаровского районного маслихата Карагандинской области от 31.10.2023 </w:t>
      </w:r>
      <w:r>
        <w:rPr>
          <w:rFonts w:ascii="Times New Roman"/>
          <w:b w:val="false"/>
          <w:i w:val="false"/>
          <w:color w:val="ff0000"/>
          <w:sz w:val="28"/>
        </w:rPr>
        <w:t>№ 12/110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 также в целях исполнения поручения Заместителя Премьер-Министра Республики Казахстан от 17 февраля 2015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от 25 декабря 2013 года № 262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2523, опубликовано в газете "Сельский труженик" 1 февраля 2014 года № 5 (7385), в информационно -правовой системе "Әділет" 6 февраля 2014 года), следующие изменение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утвержденные указанным решением: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17-1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При обращении заявителя за социальной помощью на основе социального контракта проводится собеседование с гражданином.";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26-1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"26-1. Социальная помощь на основе социального контракта предоставляется на условиях участия трудоспособных членов семьи (лица) в мерах содействия занятости и случае необходимости социальной адаптации членов семьи (лица), включая трудоспособных на срок действия социального контракта активизации семьи и выплачивается ежемесячно или единовременно за три месяца по заявлению претендента.";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26-2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"26-2. Социальный контракт активизации семьи заключается согласно формам, утверждаемым приказом Министра здравоохранения и социального развития от 23 февраля 2015 года № 88 "Об утверждении формы социального контракта активизации семьи и индивидуального плана помощи семье" (зарегистрировано в Реестре государственной регистрации нормативных правовых актов за № 10474).";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26-3 следующего содержания: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"26-3. Социальный контракт активизации семьи заключается на шесть месяцев с возможностью пролонгации еще на шесть месяцев, но не более одного года при условии необходимости продления социальной адаптации членов семьи, и (или) не 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26-4 следующего содержания: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"26-4. Социальный контракт активизации семьи заключается в двух экземплярах, один из которых выдается заявителю под роспись в журнале регистрации, второй – хранится в уполномоченном органе, заключившим социальный контракт активизации семьи.";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Мониторинг и учет предоставления социальной помощи проводит уполномоченный орган с использованием баз данных автоматизированной информационной системы "Е-Собес" и "Социальная помощь".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1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Нурканов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  <w:bookmarkEnd w:id="1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6"/>
    <w:bookmarkStart w:name="z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занятости 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 Осакаровского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                                    А. Тулеуова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