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b37d" w14:textId="56eb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налога, ставок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47 сессии Осакаровского районного маслихата Карагандинской области от 19 августа 2015 года № 505. Зарегистрировано Департаментом юстиции Карагандинской области 8 сентября 2015 года № 3398. Утратило силу решением Осакаровского районного маслихата Карагандинской области от 13 февраля 2019 года № 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13.02.2019 № 599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Осакаровский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09.02.2016 № 601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налога,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 и социально- экономическому развитию района (Эммерих В.К.).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  <w:bookmarkEnd w:id="4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 Сардалова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отношений Осакаровского района"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августа 2015 года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