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6a61" w14:textId="00a6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Осакаровского района от 9 июня 2015 года № 32/07 "Об утверждении Положения государственного учреждения "Аппарат акима Дальнего сельского округа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17 августа 2015 года № 42/01. Зарегистрировано Департаментом юстиции Карагандинской области 8 сентября 2015 года № 3399.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на основании совместного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5 июня 2015 года № 30/04 и решения XXXV сессии Карагандинского областного маслихата от 25 июня 2015 года № 399 "О наименовании ряда составных частей городов областного значения и переименовании некоторых сельских населенных пунктов в Карагандинской области" (зарегистрировано в Реестре государственной регистрации нормативных правовых актов № 3322)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9 июня 2015 года № 32/07 "Об утверждении Положения государственного учреждения "Аппарат акима Дальнего сельского округа Осакаровского района Карагандинской области" (зарегистрировано в Реестре государственной регистрации нормативных правовых актов № 3303, опубликовано в информационно-правовой системе "Әділет" 16 июля 2015 года, в районной газете "Сельский труженик" 18 июля 2015 года № 29 (7461))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Положения государственного учреждения "Аппарат акима сельского округа Жансары Осакаровского района Карагандинской области";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прилагаемое Положение государственного учреждения "Аппарат акима сельского округа Жансары Осакаровского района Карагандинской области".";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Дальнего сельского округа Осакаровского района Карагандинской области", утвержденном указанным постановлением: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всему тексту слова "Аппарат акима Дальнего сельского округа Осакаровского района Карагандинской области" заменить словами "Аппарат акима сельского округа Жансары Осакаровского района Карагандинской области".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данного постановления возложить на руководителя аппарата акима района Абилсеитову Валентину Владимировну.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Осакаровского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Абильдин</w:t>
            </w:r>
          </w:p>
          <w:bookmarkEnd w:id="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