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f17a" w14:textId="294f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сентября 2015 года № 47/03. Зарегистрировано Департаментом юстиции Карагандинской области 6 октября 2015 года № 3432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Осакаровского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Ламбеков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сентября 2015 года № 47/03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категорий граждан, пользующихся физкультурно-оздоровительными услугами бесплатно или на льготных условиях,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инвалидов, а также размеров льгот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2581"/>
        <w:gridCol w:w="792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до 7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Дети-школьники из многодетных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Дети-школьники из детских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данный перечень распространяется на государственные физкультурно-оздоровительные и спортивные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