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9d63" w14:textId="7079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в государственном учреждении "Аппарат Осакаровского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48 сессии Осакаровского районного маслихата Карагандинской области от 16 сентября 2015 года № 520. Зарегистрировано Департаментом юстиции Карагандинской области 13 октября 2015 года № 3442. Утратило силу решением Осакаровского районного маслихата Карагандинской области от 19 февраля 2016 года N 612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19.02.2016 N 612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за № 10130)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в государственном учреждении "Аппарат Осакаровского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Ревякина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Саккулаков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47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48 сессии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сентября 2015 года №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в государственном учреждении "Аппарат Осакаровского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в государственном учреждении "Аппарат Осакаровского районного маслихата"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за № 10130) и определяет методы ежегодной оценки деятельности административных государственных служащих корпуса "Б" (далее – служащие) в государственном учреждении "Аппарат Осакаровского районного маслихата" (далее – аппарат).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 (далее – Комиссия), которая создается секретарем Осакаровского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главный - специалист по юридическим и кадровым вопросам аппарата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Ознакомление служащего с заполненным оценочным листом осуществляется в письменной или электронной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а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предоставляет на заседание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в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8"/>
        <w:gridCol w:w="6732"/>
      </w:tblGrid>
      <w:tr>
        <w:trPr>
          <w:trHeight w:val="30" w:hRule="atLeast"/>
        </w:trPr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в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в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6234"/>
        <w:gridCol w:w="1665"/>
        <w:gridCol w:w="1069"/>
        <w:gridCol w:w="1070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