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d16d" w14:textId="22bd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районе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28 декабря 2015 года № 68/01. Зарегистрировано Департаментом юстиции Карагандинской области 19 января 2016 года № 3621. Утратило силу постановлением акимата Осакаровского района Карагандинской области от 31 мая 2016 года № 27/03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31.05.2016 № 27/03.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подпункта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на 2016 год перечень организаций, в которых будут проводиться общественные работы, виды и объемы общественных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Осакаровского района" (Тулеуова А.А.):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осуществлять направление безработных на общественные работы в соответствии с утвержденным перечнем, в пределах средств, предусмотренных в бюджете района на 2016 год на проведение общественных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предусмотреть при заключении договоров с организациями на выполнение общественных работ возможность последующего трудоустройства;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оплату труда безработных, направленных на общественные работы, производить из средств местного бюджета, за отработанное время путем зачисления на лицевые счета безработных в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оплату труда безработных, направленных на общественные работы производить в размере одной минимальной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утвердить продолжительность рабочего времени одного безработного, направленного на общественные работы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экономики и финансов Осакаровского района" (Темиров Е.Е.) обеспечить своевременное выделение денежных средств на оплату труда безработных, занятых на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района Ламбекова Нурлана Рымбаевича.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2015 года № 68/01 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 организаций, виды и объемы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организуемых для безработных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3855"/>
        <w:gridCol w:w="1043"/>
        <w:gridCol w:w="3147"/>
        <w:gridCol w:w="1401"/>
        <w:gridCol w:w="2119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 (месяц)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поселков, сельских округов, статистические обследования;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 жилищно-коммунального хозяйства в уборке территории, населенных пунктов, кладбищ;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прокладка водных коммуникаций, проведение мелиоративных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строительстве, капитальном ремонте жилья, а также объектов социально-культурного назначения;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и охрана памятников;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("Жасыл ел", "Лесопосадки");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масштабных мероприятий культурного назначения, проведение праздников по случаю знаменательных, юбилейных дат;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республиканских, региональных общественных компаний, опрос общественного мнения;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уход одинокопроживающих пенсионеров и инвалидов.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"Районный культурно-досуговый центр" акимата Осакаровского района отдела культуры и развития языков 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озеленение, уборка территории центрального парка культуры и отдыха.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гектар 1400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дневного ухода на дому за престарелыми и инвалидами государственного учреждения "Отдел занятости и социальных программ Осакаровского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масштабных мероприятий культурного назначения, проведение праздников по случаю знаменательных, юбилейных дат;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обход, составление актов материально-бытового обследования, подшивка документов, формирование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Осакаровского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технической помощи в организации призыва граждан (подшивка личных дел, разноска повесток).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Осакаровскому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Выписка и доставка уведомлений, квитанций по уплате налогов на имущество, транспортные средства, землю (подворно).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Осакаровского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нарядов и дел, составление описей и архивных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дел для сдачи в архив и обработка архивных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Осакаровского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Частичная реставрация архивных книг, подготовка и комплектование книг к подшивке, подворный обход, поиск по запросам.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запросов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Осакаровского района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Подшивка, формирование дел, составление описей и архивных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Осакаровского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Осакаровского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