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a9a0" w14:textId="143a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31 марта 2015 года № 10/03. Зарегистрировано Департаментом юстиции Карагандинской области 22 апреля 2015 года № 3161.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Улытауского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2015 года № 10/03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жилищно-коммунального хозяйства, пассажирского транспорта, автомобильных дорог и жилищной инспекции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инспекций Улытауского района" (далее - Государственное учреждение) является государственным органом Республики Казахстан, осуществяляющим руководство в сфере жилищно – 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компетенций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"Ұлытау ауданының тұрғын-үй коммуналдық шаруашылығы, жолаушылар көлігі, автомобиль жолдары және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жилищно-коммунального хозяйства, пассажирского транспорта, автомобильных дорог и жилищной инспекции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101500, Республика Казахстан, Карагандинская область, Улытауский район, село Улытау, улица Абая, дом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осуществление государственной политики в сфере жилищно-коммунального хозяйства, пассажирского транспорта, автомобильных дорог и жилищной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механизма регулирования и создания инфраструктуры 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внедрение энергосберегающих систем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вопросам выполнения государственной жилищной политики и демонополизации жилищно –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повышения уровня коммунального обслуживания населения, контроль за бесперебойным обеспечением электроэнергией, теплом, водой, перевозом пассажиров и состоянием автотранспортных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дальнейшему совершенствованию автотранспортных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по озеленению, благоустройству и санитарной очистке района, контроль за их исполнением во взаимодействии другими предприятиями, учреждениями,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эксплуатации жилья, выработка предложений по их выполнению;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координация инвестиционных программ и проектов, предложений по их стимулированию и финансированию;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предложений по совершенствованию действующего законодательства в области жилищно – коммунальной системы,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приоритетов жилищно – коммунальной политики, источников финансирования и механизмов реализации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хода жилищно – коммунальных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работе тендерной комиссии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совместно с коммунальными предприятиями в разработке проектов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содействия по организации и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консультаций, семинаров – совещаний, разъяснений принципов реформы в жилищно – коммунальной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учет распределение и приватизацию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предложений по планам в сфере жилищно – 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отчитывается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форм отчетов, графиков мероприятий по подготовке к отопительному сезону и благоустроиству, санитарной очистке, озелению;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сохранностью и использованию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исполнение государственной политики об управлении государственным имуществом в соответствующей отрасли, готовит, утверждает в пределах своей компетенции нормативно – правовые акты об управлении государственным имуществом в соответствующей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рабочих групп из числа специалистов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в пределах своих компетенций методические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праве запрашивать и получать от местных исполнительных органов, районных управлений, предприятий, организаций, независимо от ведомственной подчиненности,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составлять акты о нарушениях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выносить обязательные для исполнения предписания по устранению нарушений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истцом, ответчиком и третьим лицом в суде по вопросам, относящимся в компетенцию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руководит работой учреждения и несет персональную ответственность за выполнение возложенных на учреждение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действует на принципах едино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перспективные и текущие планы работы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поощрения и налагает дисциплинарные взыскания на сотрудников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личный прием граждан, несет персональную ответственность за организацию мероприятий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интересы учреждения во всех организациях, учреждениях, предприятиях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заключает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функции, возложенные на него законодательством Республики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формируется за счет имущества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Государственным учреждением относятся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