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89be" w14:textId="8ca8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13 апреля 2015 года № 12/03. Зарегистрировано Департаментом юстиции Карагандинской области 23 апреля 2015 года № 3167.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района Уткельбаева Ерлан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12/03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физической культуры и спорта Улытауского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Улытауского района" является государственным органом Республики Казахстан, осуществляющим руководство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Улытауского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Улытауского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Улытауского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Улытауского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Улытауского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Улытауского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физической культуры и спорта Улытауского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Карагандинская область, Улытауский район, село Улытау, улица Абая, дом 2, индекс 101500.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- "Ұлытау ауданының дене шынықтыру және спорт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физической культуры и спорта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физической культуры и спорта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"Отдел физической культуры и спорта Улытауского района"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физической культуры и спорта Улытауского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Улытауского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физической культуры и спорта Улытауского района": обеспечение эффективного государственного управления и межотраслевой координации в целях реализации государственной политики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развития массового спорта и национальных видов спорта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подготовки сборных команд района по массовым, национальным видам спорта, инвалидному спорту и их участия на областных, республиканских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контроль за работой по выполнению тестов Первого Президента Республики Казахстан - Лидера 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развитию спортивной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реализует планы развития физической культуры и спорта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реализации программ развития территории Улытауского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подготовку сборных команд района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развитие массового спорта и национальных видов спорта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районных физкультурно-спортивных организаций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организацию и проведение спортивных мероприятий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сбор, анализ информации по развитию физической культуры и спорта на территории района и предоставляет местному исполнительному органу области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формирует и утверждает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вопросы строительства спортивных сооружений на территории района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районных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ведет пропаганду физической культуры и спорта, повышает уровень знаний населения в практическом использовании компонентов физической культуры для сохранения и укрепления здоровья, предупреждения заболеваний, достижения высокого уровня работоспособности и долголетия, а также гуманистических идеалов и ценностей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(регламенты) районных спортивных соревнований, разработанных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инвалидам условия для доступа к спортивным сооружениям, для занятия физической культурой и спортом, предоставления специального спортивного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нормативных правовых актов акима и акимата района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государства во всех учреждениях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интересах местного государственного управления иные полномочия, возлагаемые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разработке и реализации программ, проектов нормативных правовых актов, программно-методических документов, регулирующих вопросы массовой физкультурно-оздоровительной работы, развития массового спорта, национальных видов спорта, инвалидного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организации и проведении конференций, семинаров, других форм обучения и обмена опытом со специалистами массовой физкультурно-оздоровительной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анализировать и представлять вышестоящим органам сведения по развитию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выполнять иные права и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физической культуры и спорта Улытауского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Улытауского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физической культуры и спорта Улытауского района" назначается на должность и освобождается от должности акимом района.м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государственного учреждения "Отдел физической культуры и спорта Улытауского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организовывает и руководит работой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непосредственно подчиняется акиму района и несет ответственность за выполнение возложенных на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действует на принципах едино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направленные на противодействие коррупции и несет персональную ответстенность за непринятие антикоррупционных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запрашивает и получает, в установленном порядке, от исполнительных органов материалы, необходимые для решения вопросов, входящих в компетенцию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созывает, в установленном порядке,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порядок и планы учреждения по командировкам, стажировкам, обучению в республиканских и зарубежных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Улытауского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Улытауского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Улытауского района" формируется за счет имущества, переданного ему собственником, а также имущества (включая денежные доходы)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физической культуры и спорта Улытауского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Улытауского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физической культуры и спорта Улытауского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