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9359" w14:textId="a119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eжегодной оценки деятельности административных государственных служащих корпуса "Б" исполнительных органов Улытауского района,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31 марта 2015 года № 10/01. Зарегистрировано Департаментом юстиции Карагандинской области 4 мая 2015 года № 3180. Утратило силу постановлением акимата Улытауского района Карагандинской области от 10 октября 2017 года № 33/08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10.10.2017 № 33/08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Улытауского района, финансируемых из районного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Уткельбаева Ерлана Сериковича.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  <w:bookmarkEnd w:id="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Улытауского района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31 марта 2015 года № 10/01</w:t>
                  </w:r>
                </w:p>
              </w:tc>
            </w:tr>
          </w:tbl>
          <w:p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 государственных служащих корпуса "Б" исполнительных органов Улытауского района, финансируемых из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ежегодной оценки деятельности административных государственных служащих корпуса "Б" исполнительных органов Улытауского района, финансируемых из районного бюджета (далее -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исполнительных органов Улытауского района, финансируемых из районного бюджета (далее - служащие).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районных исполнительных органов, финансируемых из местного бюджета, оценка проводится акимом района либо по его уполномочию одним из его заместителей.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"неудовлетворительно" в течение последних трех лет является основанием для проведения аттестации.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района.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формирует график проведения оценки по согласованию с председателем Комиссии.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 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 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Оценочные листы, заполненные лицами, указанными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Методики, направляются в службу управления персоналом в течение двух рабочих дней со дня их получения.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 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где a – итоговая оценка служащего;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b – оценка непосредственного руководителя;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21 балла – "неудовлетворительно";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22 до 33 баллов – "удовлетворительно";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выше 33 баллов – "эффективно". 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кратким пояснением в протоколе в следующих случаях: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допущении ошибки службой управления персоналом при расчете результата оценки служащего.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Служба управления персоналом ознакамливает служащего с результатами оценки в течение пяти рабочих дней со дня ее завершения.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методике eжегодной оценки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административных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государственных служащих корпуса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"Б" исполнительных органов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Улытауского района, финансируемых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из районного бюджета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форма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Ф.И.О. оцениваемого служащего: 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Должность оцениваемого служащего: 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8"/>
        <w:gridCol w:w="432"/>
        <w:gridCol w:w="173"/>
        <w:gridCol w:w="3837"/>
        <w:gridCol w:w="2346"/>
        <w:gridCol w:w="354"/>
      </w:tblGrid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</w:p>
          <w:bookmarkEnd w:id="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 (а):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методике eжегодной оценки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административных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государственных служащих корпуса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"Б" исполнительных органов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Улытауского района, финансируемых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из районного бюджета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форма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Ф.И.О. оцениваемого служащего: _______________________________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Должность оцениваемого служащего: 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3839"/>
        <w:gridCol w:w="3943"/>
        <w:gridCol w:w="2410"/>
      </w:tblGrid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методике eжегодной оценки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административных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государственных служащих корпуса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"Б" исполнительных органов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Улытауского района, финансируемых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из районного бюджета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форма</w:t>
      </w:r>
    </w:p>
    <w:bookmarkEnd w:id="93"/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            ______________________________________________________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8"/>
        <w:gridCol w:w="3447"/>
        <w:gridCol w:w="2215"/>
        <w:gridCol w:w="1600"/>
        <w:gridCol w:w="1600"/>
      </w:tblGrid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служащего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оценка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_____________________________________________________________________________________________________________________________________________________________________________________________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Секретарь Комиссии:___________________ Дата: 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</w:p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Председатель Комиссии:________________ Дата: 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</w:p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Член Комиссии:_______________________ Дата: 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