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e9fe" w14:textId="069e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ХXIV сессии Улытауского районного маслихата от 24 декабря 2014 года № 210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 сессии Улытауского районного маслихата Карагандинской области от 30 апреля 2015 года № 227. Зарегистрировано Департаментом юстиции Карагандинской области 15 мая 2015 года № 3204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Улытауского районного маслихата от 24 декабря 2014 года № 210 "О бюджете района на 2015-2017 годы" (зарегистрировано в Реестре государственной регистрации нормативных правовых актов за № 2927 и опубликовано в газете "Ұлытау өңірі" от 25 января 2015 года № 3-4 (5975))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- 3757118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3560591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4276247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14193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сольдо по операциям с финансовыми актами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533322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533322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519129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2015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Жалбыров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Улытауского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Сейтжанов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2015 года № 227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210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875"/>
        <w:gridCol w:w="9827"/>
        <w:gridCol w:w="19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3757118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3560591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3526110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14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 государственными учреждениями, финансируемыми из государственного бюджета)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 государственными учреждениями, финансируемыми из государственного бюджета)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содержащемися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2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содержащемися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194697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761"/>
        <w:gridCol w:w="782"/>
        <w:gridCol w:w="846"/>
        <w:gridCol w:w="9216"/>
        <w:gridCol w:w="193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4276247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367703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306228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75096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74506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213397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налогооблажения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управления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35487</w:t>
            </w:r>
          </w:p>
        </w:tc>
      </w:tr>
      <w:tr>
        <w:trPr>
          <w:trHeight w:val="15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35285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1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12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1451848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162144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162144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1152849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1152849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1112344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40505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136855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39255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7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</w:t>
            </w:r>
          </w:p>
        </w:tc>
      </w:tr>
      <w:tr>
        <w:trPr>
          <w:trHeight w:val="4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139299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110102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110102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</w:p>
        </w:tc>
      </w:tr>
      <w:tr>
        <w:trPr>
          <w:trHeight w:val="13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14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8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29197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510753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241553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233553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</w:t>
            </w:r>
          </w:p>
        </w:tc>
      </w:tr>
      <w:tr>
        <w:trPr>
          <w:trHeight w:val="11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</w:p>
        </w:tc>
      </w:tr>
      <w:tr>
        <w:trPr>
          <w:trHeight w:val="12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137937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137937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105392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612586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360066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238564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238564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</w:p>
        </w:tc>
      </w:tr>
      <w:tr>
        <w:trPr>
          <w:trHeight w:val="10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</w:t>
            </w:r>
          </w:p>
        </w:tc>
      </w:tr>
      <w:tr>
        <w:trPr>
          <w:trHeight w:val="11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123141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122961</w:t>
            </w:r>
          </w:p>
        </w:tc>
      </w:tr>
      <w:tr>
        <w:trPr>
          <w:trHeight w:val="8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122961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76911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76911</w:t>
            </w:r>
          </w:p>
        </w:tc>
      </w:tr>
      <w:tr>
        <w:trPr>
          <w:trHeight w:val="10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64067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64067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789216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11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91"/>
        <w:gridCol w:w="691"/>
        <w:gridCol w:w="9968"/>
        <w:gridCol w:w="1899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24"/>
        <w:gridCol w:w="813"/>
        <w:gridCol w:w="750"/>
        <w:gridCol w:w="9155"/>
        <w:gridCol w:w="19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1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905"/>
        <w:gridCol w:w="905"/>
        <w:gridCol w:w="777"/>
        <w:gridCol w:w="8672"/>
        <w:gridCol w:w="196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30"/>
        <w:gridCol w:w="814"/>
        <w:gridCol w:w="9861"/>
        <w:gridCol w:w="19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тенге)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7"/>
        <w:gridCol w:w="1873"/>
      </w:tblGrid>
      <w:tr>
        <w:trPr>
          <w:trHeight w:val="555" w:hRule="atLeast"/>
        </w:trPr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-533322</w:t>
            </w:r>
          </w:p>
        </w:tc>
      </w:tr>
      <w:tr>
        <w:trPr>
          <w:trHeight w:val="555" w:hRule="atLeast"/>
        </w:trPr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25"/>
        <w:gridCol w:w="816"/>
        <w:gridCol w:w="9852"/>
        <w:gridCol w:w="197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09"/>
        <w:gridCol w:w="688"/>
        <w:gridCol w:w="752"/>
        <w:gridCol w:w="9106"/>
        <w:gridCol w:w="197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71"/>
        <w:gridCol w:w="777"/>
        <w:gridCol w:w="9856"/>
        <w:gridCol w:w="192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2015 года № 227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210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в составе бюджета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3"/>
        <w:gridCol w:w="2057"/>
      </w:tblGrid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215508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развития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179233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72474</w:t>
            </w:r>
          </w:p>
        </w:tc>
      </w:tr>
      <w:tr>
        <w:trPr>
          <w:trHeight w:val="6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 прошедшим повышение квалификации по трехуровневой системе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</w:p>
        </w:tc>
      </w:tr>
      <w:tr>
        <w:trPr>
          <w:trHeight w:val="169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и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71281</w:t>
            </w:r>
          </w:p>
        </w:tc>
      </w:tr>
      <w:tr>
        <w:trPr>
          <w:trHeight w:val="84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Плана мероприятий по обеспечению прав и учучшению качества жизни инвалидов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9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отдела регистрации актов гражданского состояния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развития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</w:p>
        </w:tc>
      </w:tr>
      <w:tr>
        <w:trPr>
          <w:trHeight w:val="13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водопровода 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водовода Улытау - Саламат, село Улытау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органам для реализации мер социальной поддержки специалистов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2015 года № 227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210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бюджета района на 2015 год, направленных на реализацию бюджетных инвестиционных проектов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18"/>
        <w:gridCol w:w="798"/>
        <w:gridCol w:w="843"/>
        <w:gridCol w:w="9054"/>
        <w:gridCol w:w="19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578100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325692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233553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245534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121502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объектов спорта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</w:p>
        </w:tc>
      </w:tr>
      <w:tr>
        <w:trPr>
          <w:trHeight w:val="12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2015 года № 227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210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бюджета района на 2015 год по реализации бюджетных программ через аппараты акима поселка,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1445"/>
        <w:gridCol w:w="1616"/>
        <w:gridCol w:w="1648"/>
        <w:gridCol w:w="1705"/>
        <w:gridCol w:w="1743"/>
        <w:gridCol w:w="2123"/>
        <w:gridCol w:w="2295"/>
      </w:tblGrid>
      <w:tr>
        <w:trPr>
          <w:trHeight w:val="1575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506437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585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213117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</w:t>
            </w:r>
          </w:p>
        </w:tc>
      </w:tr>
      <w:tr>
        <w:trPr>
          <w:trHeight w:val="435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51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4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259"/>
        <w:gridCol w:w="1396"/>
        <w:gridCol w:w="1454"/>
        <w:gridCol w:w="1513"/>
        <w:gridCol w:w="1338"/>
        <w:gridCol w:w="1396"/>
        <w:gridCol w:w="1299"/>
        <w:gridCol w:w="1299"/>
        <w:gridCol w:w="1786"/>
      </w:tblGrid>
      <w:tr>
        <w:trPr>
          <w:trHeight w:val="157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сельский округ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</w:p>
        </w:tc>
      </w:tr>
      <w:tr>
        <w:trPr>
          <w:trHeight w:val="31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</w:p>
        </w:tc>
      </w:tr>
      <w:tr>
        <w:trPr>
          <w:trHeight w:val="157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94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4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94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