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ac203" w14:textId="b8ac2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Шенберского сельского округа Улытауского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Улытауского района Карагандинской области от 8 сентября 2015 года № 27/01. Зарегистрировано Департаментом юстиции Карагандинской области 14 октября 2015 года № 3448. Утратило силу постановлением акимата Улытауского района Карагандинской области от 22 июня 2016 года № 18/05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Улытауского района Карагандинской области от 22.06.2016 № 18/05.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27 ноября 2000 года "</w:t>
      </w:r>
      <w:r>
        <w:rPr>
          <w:rFonts w:ascii="Times New Roman"/>
          <w:b w:val="false"/>
          <w:i w:val="false"/>
          <w:color w:val="000000"/>
          <w:sz w:val="28"/>
        </w:rPr>
        <w:t>Об административных процедурах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Указами Президента Республики Казахстан от 29 октября 2012 года </w:t>
      </w:r>
      <w:r>
        <w:rPr>
          <w:rFonts w:ascii="Times New Roman"/>
          <w:b w:val="false"/>
          <w:i w:val="false"/>
          <w:color w:val="000000"/>
          <w:sz w:val="28"/>
        </w:rPr>
        <w:t>№ 410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Типового положения государственного органа Республики Казахстан", от 7 марта 2013 года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Реестра должностей государственных служащих", акимат Улытауского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акима Шенберского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исполняющего обязанности руководителя аппарата акима Улытауского района Дукенбаева Габидена Маратовича.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Улытауского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8.09.2015 года № 27/01 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"Аппарат акима Шенберского сельского округа Улытауского района"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акима Шенберского сельского округа Улытауского района" (далее – Государственное учреждение) является государственным органом Республики Казахстан, осуществляющим и выполняющим функции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учреждение,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101512, Карагандинская область, Улытауский район, село Коргасын, улица Школьная,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Полное наименование Государственного учреждения: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государственном языке – "Ұлытау ауданы Шеңбер ауылдық округі әкімінің аппараты"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русском языке - государственное учреждение "Аппарат акима Шенберского сельского округа Улытауского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Настоящее Положение является учредительным документом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Государственного учреждения осуществляется из республиканского и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Государственному учреждению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Государственного учреждения: ведение государственной политики в сфере государственного управления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подготовка документов информационного и аналитического характера для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проектов нормативных правовых актов и своевременное отправление их на государственную регистрацию в органы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реализация актов Президента, Правительства Республики Казахстан, акима области, акима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осуществление иных задач, возложенных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рассмотрение заявления, писем и подготовка ответов в установленном законом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создание резерва кадров в соответствии с номенклатурой акима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осуществление реализации государственной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ведение служебной переписки по вопросам, отнесенным к ведению Государственного учреждения.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организует порядок проведения совещания, участвует в заседаниях акимата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обеспечивает освещение деятельности Государственного учреждения в средств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организует разъяснительные работы по актуальным вопросам среди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принимает меры по противодействую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осуществляет иные полномочия в соответствии с законами Республики Казахстан, актами Президента и Правительства Республики Казахстан,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Государственного учреждения осуществляется руководителем, который несет персональную ответственность за выполнение возложенных на Государственное учреждение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Руководитель Государственного учреждения назначается на должность и освобождается от должности акимом Улытауского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Полномочия руководителя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утверждает планы работ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действует от имени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выдает доверенности;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поощряет работников государственного учреждения и налагает на них дисциплинарные взыскания;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издает распоряжения,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внутренний трудовой распорядок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службе" в Государственном учреждении;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осуществляет личный прием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несет персональную ответственность за исполнение антикоррупционного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обеспечивает контроль за использованием и сохранностью коммунального имущества.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руководителя Государственного учреждения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Государственное учреждение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Имущество, закрепленное за Государственным учреждением,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Реорганизация и упразднение Государственного учреждения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