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8de3" w14:textId="c6e8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Аманкельдинского сельского округа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23 сентября 2015 года № 28/05. Зарегистрировано Департаментом юстиции Карагандинской области 3 ноября 2015 года № 3483.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Қазахстан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управлений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Указами Президента Республики Казахстан от 29 октября 2012 года № 410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положения государственного органа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марта 2013 года № 523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Реестра должностей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Аманкельдинского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исполняющего обязанности руководителя аппарата акима Улытауского района на Дукембаева Габидена Маратовича.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28/05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Аманкельдинского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Улытауского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Аманкельдинского сельского округа Улытауского района" (далее – Государственное учреждение)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101513, Карагандинская область, Улытауский район, село Сарлык, улица Булкышева, дом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"Ұлытау ауданы Аманкелді ауылдық окургі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Аманкельдинского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рассмотрение заявления,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резерва кадров в соответствии с номенклатурой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осуществляется акимом,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назначается на должность и освобождается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